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4CA6" w14:textId="5E2CC07E" w:rsidR="00727800" w:rsidRPr="00795CC0" w:rsidRDefault="008E2D5A" w:rsidP="00727800">
      <w:pPr>
        <w:widowControl w:val="0"/>
        <w:autoSpaceDE w:val="0"/>
        <w:autoSpaceDN w:val="0"/>
        <w:adjustRightInd w:val="0"/>
        <w:spacing w:after="0"/>
        <w:rPr>
          <w:rFonts w:ascii="AR P丸ゴシック体M" w:eastAsia="AR P丸ゴシック体M" w:hAnsiTheme="minorHAnsi" w:cs="MS-PGothic"/>
          <w:color w:val="auto"/>
          <w:sz w:val="36"/>
          <w:szCs w:val="36"/>
        </w:rPr>
      </w:pPr>
      <w:r>
        <w:rPr>
          <w:rFonts w:ascii="Segoe UI Emoji" w:eastAsia="AR P丸ゴシック体M" w:hAnsi="Segoe UI Emoji" w:cs="Segoe UI Emoji" w:hint="eastAsia"/>
          <w:color w:val="auto"/>
          <w:sz w:val="36"/>
          <w:szCs w:val="36"/>
        </w:rPr>
        <w:t>✔</w:t>
      </w:r>
      <w:r w:rsidR="00727800" w:rsidRPr="00795CC0">
        <w:rPr>
          <w:rFonts w:ascii="AR P丸ゴシック体M" w:eastAsia="AR P丸ゴシック体M" w:hAnsiTheme="minorHAnsi" w:cs="MS-PGothic" w:hint="eastAsia"/>
          <w:color w:val="auto"/>
          <w:sz w:val="36"/>
          <w:szCs w:val="36"/>
        </w:rPr>
        <w:t>新型コロナ</w:t>
      </w:r>
      <w:r>
        <w:rPr>
          <w:rFonts w:ascii="AR P丸ゴシック体M" w:eastAsia="AR P丸ゴシック体M" w:hAnsiTheme="minorHAnsi" w:cs="MS-PGothic" w:hint="eastAsia"/>
          <w:color w:val="auto"/>
          <w:sz w:val="36"/>
          <w:szCs w:val="36"/>
        </w:rPr>
        <w:t>ウイルス</w:t>
      </w:r>
      <w:r w:rsidR="00727800" w:rsidRPr="00795CC0">
        <w:rPr>
          <w:rFonts w:ascii="AR P丸ゴシック体M" w:eastAsia="AR P丸ゴシック体M" w:hAnsiTheme="minorHAnsi" w:cs="MS-PGothic" w:hint="eastAsia"/>
          <w:color w:val="auto"/>
          <w:sz w:val="36"/>
          <w:szCs w:val="36"/>
        </w:rPr>
        <w:t>感染防止のため、チェックをお願いします。</w:t>
      </w:r>
    </w:p>
    <w:p w14:paraId="0819E0F0" w14:textId="25105F5E" w:rsidR="005F52B2" w:rsidRPr="00795CC0" w:rsidRDefault="005F52B2" w:rsidP="005F52B2">
      <w:pPr>
        <w:widowControl w:val="0"/>
        <w:autoSpaceDE w:val="0"/>
        <w:autoSpaceDN w:val="0"/>
        <w:adjustRightInd w:val="0"/>
        <w:spacing w:after="0" w:line="276" w:lineRule="auto"/>
        <w:jc w:val="right"/>
        <w:rPr>
          <w:rFonts w:ascii="AR P丸ゴシック体M" w:eastAsia="AR P丸ゴシック体M" w:hAnsiTheme="minorHAnsi" w:cs="MS-PGothic"/>
          <w:color w:val="auto"/>
          <w:sz w:val="32"/>
          <w:szCs w:val="32"/>
        </w:rPr>
      </w:pPr>
      <w:r w:rsidRPr="00795CC0">
        <w:rPr>
          <w:rFonts w:ascii="AR P丸ゴシック体M" w:eastAsia="AR P丸ゴシック体M" w:hAnsiTheme="minorHAnsi" w:cs="MS-PGothic" w:hint="eastAsia"/>
          <w:color w:val="auto"/>
          <w:sz w:val="32"/>
          <w:szCs w:val="32"/>
        </w:rPr>
        <w:t>令和</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年</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月</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日</w:t>
      </w:r>
    </w:p>
    <w:tbl>
      <w:tblPr>
        <w:tblStyle w:val="ac"/>
        <w:tblpPr w:leftFromText="142" w:rightFromText="142" w:vertAnchor="page" w:horzAnchor="margin" w:tblpX="284" w:tblpY="2256"/>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61"/>
        <w:gridCol w:w="10431"/>
        <w:gridCol w:w="1908"/>
        <w:gridCol w:w="83"/>
        <w:gridCol w:w="239"/>
      </w:tblGrid>
      <w:tr w:rsidR="008E2D5A" w:rsidRPr="00795CC0" w14:paraId="27B6FD6F" w14:textId="77777777" w:rsidTr="00227E5E">
        <w:trPr>
          <w:trHeight w:val="790"/>
        </w:trPr>
        <w:tc>
          <w:tcPr>
            <w:tcW w:w="10992" w:type="dxa"/>
            <w:gridSpan w:val="2"/>
            <w:tcBorders>
              <w:bottom w:val="single" w:sz="18" w:space="0" w:color="60B966" w:themeColor="accent2"/>
            </w:tcBorders>
            <w:vAlign w:val="bottom"/>
          </w:tcPr>
          <w:p w14:paraId="545DA659" w14:textId="1EF6D130" w:rsidR="008E2D5A" w:rsidRPr="00795CC0" w:rsidRDefault="008E2D5A" w:rsidP="00227E5E">
            <w:pPr>
              <w:pStyle w:val="a1"/>
              <w:numPr>
                <w:ilvl w:val="0"/>
                <w:numId w:val="27"/>
              </w:numPr>
              <w:rPr>
                <w:sz w:val="40"/>
                <w:szCs w:val="40"/>
              </w:rPr>
            </w:pPr>
            <w:r w:rsidRPr="00795CC0">
              <w:rPr>
                <w:rFonts w:hint="eastAsia"/>
                <w:sz w:val="40"/>
                <w:szCs w:val="40"/>
              </w:rPr>
              <w:t xml:space="preserve">　感染防止対策　チェックシート　■</w:t>
            </w:r>
          </w:p>
        </w:tc>
        <w:tc>
          <w:tcPr>
            <w:tcW w:w="1991" w:type="dxa"/>
            <w:gridSpan w:val="2"/>
            <w:tcBorders>
              <w:bottom w:val="single" w:sz="18" w:space="0" w:color="60B966" w:themeColor="accent2"/>
            </w:tcBorders>
            <w:shd w:val="clear" w:color="auto" w:fill="264D2B" w:themeFill="accent1"/>
            <w:vAlign w:val="center"/>
          </w:tcPr>
          <w:p w14:paraId="27C3915B" w14:textId="77777777" w:rsidR="008E2D5A" w:rsidRPr="00795CC0" w:rsidRDefault="008E2D5A" w:rsidP="00227E5E">
            <w:pPr>
              <w:spacing w:after="0"/>
              <w:jc w:val="center"/>
              <w:rPr>
                <w:sz w:val="32"/>
                <w:szCs w:val="32"/>
              </w:rPr>
            </w:pPr>
            <w:r w:rsidRPr="00795CC0">
              <w:rPr>
                <w:noProof/>
                <w:sz w:val="32"/>
                <w:szCs w:val="32"/>
                <w:lang w:val="ja-JP" w:bidi="ja-JP"/>
              </w:rPr>
              <w:drawing>
                <wp:inline distT="0" distB="0" distL="0" distR="0" wp14:anchorId="0D5AFE6A" wp14:editId="76DED5E9">
                  <wp:extent cx="577970" cy="577970"/>
                  <wp:effectExtent l="0" t="0" r="0" b="0"/>
                  <wp:docPr id="2" name="グラフィックス 2" descr="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a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4194" cy="604194"/>
                          </a:xfrm>
                          <a:prstGeom prst="rect">
                            <a:avLst/>
                          </a:prstGeom>
                        </pic:spPr>
                      </pic:pic>
                    </a:graphicData>
                  </a:graphic>
                </wp:inline>
              </w:drawing>
            </w:r>
          </w:p>
        </w:tc>
        <w:tc>
          <w:tcPr>
            <w:tcW w:w="239" w:type="dxa"/>
            <w:tcBorders>
              <w:bottom w:val="single" w:sz="18" w:space="0" w:color="60B966" w:themeColor="accent2"/>
            </w:tcBorders>
          </w:tcPr>
          <w:p w14:paraId="14AC0E8D" w14:textId="77777777" w:rsidR="008E2D5A" w:rsidRPr="00795CC0" w:rsidRDefault="008E2D5A" w:rsidP="00227E5E">
            <w:pPr>
              <w:rPr>
                <w:sz w:val="32"/>
                <w:szCs w:val="32"/>
              </w:rPr>
            </w:pPr>
          </w:p>
        </w:tc>
      </w:tr>
      <w:tr w:rsidR="008E2D5A" w:rsidRPr="00795CC0" w14:paraId="122AFBCA" w14:textId="77777777" w:rsidTr="00227E5E">
        <w:trPr>
          <w:gridAfter w:val="2"/>
          <w:wAfter w:w="322" w:type="dxa"/>
          <w:trHeight w:val="510"/>
        </w:trPr>
        <w:sdt>
          <w:sdtPr>
            <w:rPr>
              <w:rFonts w:ascii="AR P丸ゴシック体M" w:eastAsia="AR P丸ゴシック体M" w:hint="eastAsia"/>
              <w:sz w:val="40"/>
              <w:szCs w:val="40"/>
            </w:rPr>
            <w:id w:val="-897892322"/>
            <w14:checkbox>
              <w14:checked w14:val="0"/>
              <w14:checkedState w14:val="2612" w14:font="ＭＳ ゴシック"/>
              <w14:uncheckedState w14:val="2610" w14:font="ＭＳ ゴシック"/>
            </w14:checkbox>
          </w:sdtPr>
          <w:sdtEndPr/>
          <w:sdtContent>
            <w:tc>
              <w:tcPr>
                <w:tcW w:w="561" w:type="dxa"/>
                <w:tcBorders>
                  <w:top w:val="single" w:sz="18" w:space="0" w:color="60B966" w:themeColor="accent2"/>
                </w:tcBorders>
              </w:tcPr>
              <w:p w14:paraId="3225465E" w14:textId="77777777" w:rsidR="008E2D5A" w:rsidRPr="00795CC0" w:rsidRDefault="008E2D5A" w:rsidP="00227E5E">
                <w:pPr>
                  <w:spacing w:after="0"/>
                  <w:rPr>
                    <w:rFonts w:ascii="AR P丸ゴシック体M" w:eastAsia="AR P丸ゴシック体M"/>
                    <w:sz w:val="32"/>
                    <w:szCs w:val="32"/>
                  </w:rPr>
                </w:pPr>
                <w:r w:rsidRPr="00795CC0">
                  <w:rPr>
                    <w:rFonts w:ascii="Segoe UI Symbol" w:eastAsia="AR P丸ゴシック体M" w:hAnsi="Segoe UI Symbol" w:cs="Segoe UI Symbol"/>
                    <w:sz w:val="40"/>
                    <w:szCs w:val="40"/>
                  </w:rPr>
                  <w:t>☐</w:t>
                </w:r>
              </w:p>
            </w:tc>
          </w:sdtContent>
        </w:sdt>
        <w:tc>
          <w:tcPr>
            <w:tcW w:w="12339" w:type="dxa"/>
            <w:gridSpan w:val="2"/>
            <w:tcBorders>
              <w:top w:val="single" w:sz="18" w:space="0" w:color="60B966" w:themeColor="accent2"/>
            </w:tcBorders>
          </w:tcPr>
          <w:p w14:paraId="5B096315" w14:textId="7777777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過去14日以内で、発熱・風邪の症状、嗅覚や味覚障害の症状はありません。</w:t>
            </w:r>
          </w:p>
        </w:tc>
      </w:tr>
      <w:tr w:rsidR="008E2D5A" w:rsidRPr="00795CC0" w14:paraId="70A40A56" w14:textId="77777777" w:rsidTr="00227E5E">
        <w:trPr>
          <w:gridAfter w:val="2"/>
          <w:wAfter w:w="322" w:type="dxa"/>
          <w:trHeight w:val="510"/>
        </w:trPr>
        <w:sdt>
          <w:sdtPr>
            <w:rPr>
              <w:rFonts w:ascii="AR P丸ゴシック体M" w:eastAsia="AR P丸ゴシック体M" w:hint="eastAsia"/>
              <w:sz w:val="40"/>
              <w:szCs w:val="40"/>
            </w:rPr>
            <w:id w:val="1998302970"/>
            <w14:checkbox>
              <w14:checked w14:val="0"/>
              <w14:checkedState w14:val="2612" w14:font="ＭＳ ゴシック"/>
              <w14:uncheckedState w14:val="2610" w14:font="ＭＳ ゴシック"/>
            </w14:checkbox>
          </w:sdtPr>
          <w:sdtEndPr/>
          <w:sdtContent>
            <w:tc>
              <w:tcPr>
                <w:tcW w:w="561" w:type="dxa"/>
              </w:tcPr>
              <w:p w14:paraId="160A4216"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rPr>
                  <w:t>☐</w:t>
                </w:r>
              </w:p>
            </w:tc>
          </w:sdtContent>
        </w:sdt>
        <w:tc>
          <w:tcPr>
            <w:tcW w:w="12339" w:type="dxa"/>
            <w:gridSpan w:val="2"/>
          </w:tcPr>
          <w:p w14:paraId="22960755" w14:textId="7777777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過去14日以内で、だるさや息苦しさはありません。</w:t>
            </w:r>
          </w:p>
        </w:tc>
      </w:tr>
      <w:tr w:rsidR="008E2D5A" w:rsidRPr="00795CC0" w14:paraId="2965A4AC" w14:textId="77777777" w:rsidTr="00227E5E">
        <w:trPr>
          <w:gridAfter w:val="2"/>
          <w:wAfter w:w="322" w:type="dxa"/>
          <w:trHeight w:val="510"/>
        </w:trPr>
        <w:sdt>
          <w:sdtPr>
            <w:rPr>
              <w:rFonts w:ascii="AR P丸ゴシック体M" w:eastAsia="AR P丸ゴシック体M" w:hint="eastAsia"/>
              <w:sz w:val="40"/>
              <w:szCs w:val="40"/>
            </w:rPr>
            <w:id w:val="1817073065"/>
            <w14:checkbox>
              <w14:checked w14:val="0"/>
              <w14:checkedState w14:val="2612" w14:font="ＭＳ ゴシック"/>
              <w14:uncheckedState w14:val="2610" w14:font="ＭＳ ゴシック"/>
            </w14:checkbox>
          </w:sdtPr>
          <w:sdtEndPr/>
          <w:sdtContent>
            <w:tc>
              <w:tcPr>
                <w:tcW w:w="561" w:type="dxa"/>
              </w:tcPr>
              <w:p w14:paraId="602D89DD"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4E0ED09B" w14:textId="77777777" w:rsidR="008E2D5A" w:rsidRPr="00795CC0" w:rsidRDefault="008E2D5A" w:rsidP="00227E5E">
            <w:pPr>
              <w:snapToGrid w:val="0"/>
              <w:spacing w:after="0" w:line="240" w:lineRule="atLeast"/>
              <w:contextualSpacing/>
              <w:rPr>
                <w:rFonts w:ascii="AR P丸ゴシック体M" w:eastAsia="AR P丸ゴシック体M" w:hAnsi="Segoe UI Emoji" w:cs="Segoe UI Emoji"/>
                <w:sz w:val="32"/>
                <w:szCs w:val="32"/>
              </w:rPr>
            </w:pPr>
            <w:r w:rsidRPr="00795CC0">
              <w:rPr>
                <w:rFonts w:ascii="AR P丸ゴシック体M" w:eastAsia="AR P丸ゴシック体M" w:hAnsi="Segoe UI Emoji" w:cs="Segoe UI Emoji" w:hint="eastAsia"/>
                <w:sz w:val="32"/>
                <w:szCs w:val="32"/>
              </w:rPr>
              <w:t>過去14日以内で、自身と同居している者に上記症状はありません。</w:t>
            </w:r>
          </w:p>
        </w:tc>
      </w:tr>
      <w:tr w:rsidR="008E2D5A" w:rsidRPr="00795CC0" w14:paraId="37CF51C3" w14:textId="77777777" w:rsidTr="00227E5E">
        <w:trPr>
          <w:gridAfter w:val="2"/>
          <w:wAfter w:w="322" w:type="dxa"/>
          <w:trHeight w:val="510"/>
        </w:trPr>
        <w:sdt>
          <w:sdtPr>
            <w:rPr>
              <w:rFonts w:ascii="AR P丸ゴシック体M" w:eastAsia="AR P丸ゴシック体M" w:hint="eastAsia"/>
              <w:sz w:val="40"/>
              <w:szCs w:val="40"/>
            </w:rPr>
            <w:id w:val="-1393186908"/>
            <w14:checkbox>
              <w14:checked w14:val="0"/>
              <w14:checkedState w14:val="2612" w14:font="ＭＳ ゴシック"/>
              <w14:uncheckedState w14:val="2610" w14:font="ＭＳ ゴシック"/>
            </w14:checkbox>
          </w:sdtPr>
          <w:sdtEndPr/>
          <w:sdtContent>
            <w:tc>
              <w:tcPr>
                <w:tcW w:w="561" w:type="dxa"/>
              </w:tcPr>
              <w:p w14:paraId="3B6B3692"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1B1961F2" w14:textId="084FA328"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マスクを着用し、咳エチケット</w:t>
            </w:r>
            <w:r w:rsidR="00227E5E">
              <w:rPr>
                <w:rFonts w:ascii="AR P丸ゴシック体M" w:eastAsia="AR P丸ゴシック体M" w:hAnsi="Segoe UI Emoji" w:cs="Segoe UI Emoji" w:hint="eastAsia"/>
                <w:sz w:val="32"/>
                <w:szCs w:val="32"/>
              </w:rPr>
              <w:t>を</w:t>
            </w:r>
            <w:r w:rsidRPr="00795CC0">
              <w:rPr>
                <w:rFonts w:ascii="AR P丸ゴシック体M" w:eastAsia="AR P丸ゴシック体M" w:hAnsi="Segoe UI Emoji" w:cs="Segoe UI Emoji" w:hint="eastAsia"/>
                <w:sz w:val="32"/>
                <w:szCs w:val="32"/>
              </w:rPr>
              <w:t>徹底してください。（マスクなしでの利用参加は不可）</w:t>
            </w:r>
          </w:p>
        </w:tc>
      </w:tr>
      <w:tr w:rsidR="008E2D5A" w:rsidRPr="00795CC0" w14:paraId="396E310A" w14:textId="77777777" w:rsidTr="00227E5E">
        <w:trPr>
          <w:gridAfter w:val="2"/>
          <w:wAfter w:w="322" w:type="dxa"/>
          <w:trHeight w:val="510"/>
        </w:trPr>
        <w:sdt>
          <w:sdtPr>
            <w:rPr>
              <w:rFonts w:ascii="AR P丸ゴシック体M" w:eastAsia="AR P丸ゴシック体M" w:hint="eastAsia"/>
              <w:sz w:val="40"/>
              <w:szCs w:val="40"/>
            </w:rPr>
            <w:id w:val="1023128875"/>
            <w14:checkbox>
              <w14:checked w14:val="0"/>
              <w14:checkedState w14:val="2612" w14:font="ＭＳ ゴシック"/>
              <w14:uncheckedState w14:val="2610" w14:font="ＭＳ ゴシック"/>
            </w14:checkbox>
          </w:sdtPr>
          <w:sdtEndPr/>
          <w:sdtContent>
            <w:tc>
              <w:tcPr>
                <w:tcW w:w="561" w:type="dxa"/>
              </w:tcPr>
              <w:p w14:paraId="27807F4E"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07A0A888" w14:textId="0C48606C"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利用前や</w:t>
            </w:r>
            <w:r w:rsidR="00227E5E">
              <w:rPr>
                <w:rFonts w:ascii="AR P丸ゴシック体M" w:eastAsia="AR P丸ゴシック体M" w:hAnsi="Segoe UI Emoji" w:cs="Segoe UI Emoji" w:hint="eastAsia"/>
                <w:sz w:val="32"/>
                <w:szCs w:val="32"/>
              </w:rPr>
              <w:t>利用</w:t>
            </w:r>
            <w:r w:rsidRPr="00795CC0">
              <w:rPr>
                <w:rFonts w:ascii="AR P丸ゴシック体M" w:eastAsia="AR P丸ゴシック体M" w:hAnsi="Segoe UI Emoji" w:cs="Segoe UI Emoji" w:hint="eastAsia"/>
                <w:sz w:val="32"/>
                <w:szCs w:val="32"/>
              </w:rPr>
              <w:t>後の手洗い・手指消毒を徹底してください。</w:t>
            </w:r>
          </w:p>
        </w:tc>
      </w:tr>
      <w:tr w:rsidR="008E2D5A" w:rsidRPr="00795CC0" w14:paraId="595AA28F" w14:textId="77777777" w:rsidTr="00227E5E">
        <w:trPr>
          <w:gridAfter w:val="2"/>
          <w:wAfter w:w="322" w:type="dxa"/>
          <w:trHeight w:val="510"/>
        </w:trPr>
        <w:sdt>
          <w:sdtPr>
            <w:rPr>
              <w:rFonts w:ascii="AR P丸ゴシック体M" w:eastAsia="AR P丸ゴシック体M" w:hint="eastAsia"/>
              <w:sz w:val="40"/>
              <w:szCs w:val="40"/>
            </w:rPr>
            <w:id w:val="-676189043"/>
            <w14:checkbox>
              <w14:checked w14:val="0"/>
              <w14:checkedState w14:val="2612" w14:font="ＭＳ ゴシック"/>
              <w14:uncheckedState w14:val="2610" w14:font="ＭＳ ゴシック"/>
            </w14:checkbox>
          </w:sdtPr>
          <w:sdtEndPr/>
          <w:sdtContent>
            <w:tc>
              <w:tcPr>
                <w:tcW w:w="561" w:type="dxa"/>
              </w:tcPr>
              <w:p w14:paraId="535C18FC"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0F3758E9" w14:textId="32C83235"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int="eastAsia"/>
                <w:sz w:val="32"/>
                <w:szCs w:val="32"/>
              </w:rPr>
              <w:t>利用中も、三密を避け、</w:t>
            </w:r>
            <w:r w:rsidR="003E1CD7" w:rsidRPr="00795CC0">
              <w:rPr>
                <w:rFonts w:ascii="AR P丸ゴシック体M" w:eastAsia="AR P丸ゴシック体M" w:hint="eastAsia"/>
                <w:sz w:val="32"/>
                <w:szCs w:val="32"/>
              </w:rPr>
              <w:t>自身で</w:t>
            </w:r>
            <w:r w:rsidRPr="00795CC0">
              <w:rPr>
                <w:rFonts w:ascii="AR P丸ゴシック体M" w:eastAsia="AR P丸ゴシック体M" w:hint="eastAsia"/>
                <w:sz w:val="32"/>
                <w:szCs w:val="32"/>
              </w:rPr>
              <w:t>感染予防に取り組んでください。</w:t>
            </w:r>
          </w:p>
        </w:tc>
      </w:tr>
      <w:tr w:rsidR="008E2D5A" w:rsidRPr="00795CC0" w14:paraId="2D4363DE" w14:textId="77777777" w:rsidTr="00227E5E">
        <w:trPr>
          <w:gridAfter w:val="2"/>
          <w:wAfter w:w="322" w:type="dxa"/>
          <w:trHeight w:val="510"/>
        </w:trPr>
        <w:sdt>
          <w:sdtPr>
            <w:rPr>
              <w:rFonts w:ascii="AR P丸ゴシック体M" w:eastAsia="AR P丸ゴシック体M" w:hint="eastAsia"/>
              <w:sz w:val="40"/>
              <w:szCs w:val="40"/>
            </w:rPr>
            <w:id w:val="-384338107"/>
            <w14:checkbox>
              <w14:checked w14:val="0"/>
              <w14:checkedState w14:val="2612" w14:font="ＭＳ ゴシック"/>
              <w14:uncheckedState w14:val="2610" w14:font="ＭＳ ゴシック"/>
            </w14:checkbox>
          </w:sdtPr>
          <w:sdtEndPr/>
          <w:sdtContent>
            <w:tc>
              <w:tcPr>
                <w:tcW w:w="561" w:type="dxa"/>
              </w:tcPr>
              <w:p w14:paraId="051B1F78"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7C92F80F" w14:textId="605C8B2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利用</w:t>
            </w:r>
            <w:r w:rsidR="00227E5E">
              <w:rPr>
                <w:rFonts w:ascii="AR P丸ゴシック体M" w:eastAsia="AR P丸ゴシック体M" w:hAnsi="Segoe UI Emoji" w:cs="Segoe UI Emoji" w:hint="eastAsia"/>
                <w:sz w:val="32"/>
                <w:szCs w:val="32"/>
              </w:rPr>
              <w:t>者</w:t>
            </w:r>
            <w:r w:rsidRPr="00795CC0">
              <w:rPr>
                <w:rFonts w:ascii="AR P丸ゴシック体M" w:eastAsia="AR P丸ゴシック体M" w:hAnsi="Segoe UI Emoji" w:cs="Segoe UI Emoji" w:hint="eastAsia"/>
                <w:sz w:val="32"/>
                <w:szCs w:val="32"/>
              </w:rPr>
              <w:t>の中に</w:t>
            </w:r>
            <w:r w:rsidR="00227E5E">
              <w:rPr>
                <w:rFonts w:ascii="AR P丸ゴシック体M" w:eastAsia="AR P丸ゴシック体M" w:hAnsi="Segoe UI Emoji" w:cs="Segoe UI Emoji" w:hint="eastAsia"/>
                <w:sz w:val="32"/>
                <w:szCs w:val="32"/>
              </w:rPr>
              <w:t>1及び2の症状</w:t>
            </w:r>
            <w:r w:rsidRPr="00795CC0">
              <w:rPr>
                <w:rFonts w:ascii="AR P丸ゴシック体M" w:eastAsia="AR P丸ゴシック体M" w:hAnsi="Segoe UI Emoji" w:cs="Segoe UI Emoji" w:hint="eastAsia"/>
                <w:sz w:val="32"/>
                <w:szCs w:val="32"/>
              </w:rPr>
              <w:t>が出た場合、当施設へ連絡し、県の感染対策の調査や措置にご協力ください。</w:t>
            </w:r>
          </w:p>
        </w:tc>
      </w:tr>
    </w:tbl>
    <w:p w14:paraId="35E7E2FC" w14:textId="7DC3D6DB" w:rsidR="005F52B2" w:rsidRPr="00795CC0" w:rsidRDefault="00227E5E" w:rsidP="00795CC0">
      <w:pPr>
        <w:widowControl w:val="0"/>
        <w:autoSpaceDE w:val="0"/>
        <w:autoSpaceDN w:val="0"/>
        <w:adjustRightInd w:val="0"/>
        <w:spacing w:after="0" w:line="276" w:lineRule="auto"/>
        <w:jc w:val="right"/>
        <w:rPr>
          <w:rFonts w:ascii="AR P丸ゴシック体M" w:eastAsia="AR P丸ゴシック体M" w:hAnsiTheme="minorHAnsi" w:cs="MS-PGothic"/>
          <w:color w:val="auto"/>
          <w:sz w:val="32"/>
          <w:szCs w:val="32"/>
        </w:rPr>
      </w:pPr>
      <w:r>
        <w:rPr>
          <w:rFonts w:ascii="AR P丸ゴシック体M" w:eastAsia="AR P丸ゴシック体M" w:hAnsiTheme="minorHAnsi" w:cs="MS-PGothic" w:hint="eastAsia"/>
          <w:noProof/>
          <w:color w:val="auto"/>
          <w:sz w:val="32"/>
          <w:szCs w:val="32"/>
          <w:lang w:val="ja-JP"/>
        </w:rPr>
        <mc:AlternateContent>
          <mc:Choice Requires="wps">
            <w:drawing>
              <wp:anchor distT="0" distB="0" distL="114300" distR="114300" simplePos="0" relativeHeight="251659264" behindDoc="0" locked="0" layoutInCell="1" allowOverlap="1" wp14:anchorId="6CD93C1E" wp14:editId="49F68E4A">
                <wp:simplePos x="0" y="0"/>
                <wp:positionH relativeFrom="column">
                  <wp:posOffset>-73025</wp:posOffset>
                </wp:positionH>
                <wp:positionV relativeFrom="paragraph">
                  <wp:posOffset>960917</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5C6B0FA" w14:textId="76AAD113" w:rsidR="00227E5E" w:rsidRDefault="00227E5E" w:rsidP="00227E5E">
                            <w:pPr>
                              <w:spacing w:line="276" w:lineRule="auto"/>
                              <w:jc w:val="center"/>
                            </w:pPr>
                            <w:r>
                              <w:rPr>
                                <w:rFonts w:hint="eastAsia"/>
                              </w:rPr>
                              <w:t>１</w:t>
                            </w:r>
                          </w:p>
                          <w:p w14:paraId="1223BF11" w14:textId="7BA8F62D" w:rsidR="00227E5E" w:rsidRDefault="00227E5E" w:rsidP="00227E5E">
                            <w:pPr>
                              <w:spacing w:line="276" w:lineRule="auto"/>
                              <w:jc w:val="center"/>
                            </w:pPr>
                            <w:r>
                              <w:rPr>
                                <w:rFonts w:hint="eastAsia"/>
                              </w:rPr>
                              <w:t>2</w:t>
                            </w:r>
                          </w:p>
                          <w:p w14:paraId="1BF91702" w14:textId="3401197E" w:rsidR="00227E5E" w:rsidRDefault="00227E5E" w:rsidP="00227E5E">
                            <w:pPr>
                              <w:spacing w:line="276" w:lineRule="auto"/>
                              <w:jc w:val="center"/>
                            </w:pPr>
                            <w:r>
                              <w:rPr>
                                <w:rFonts w:hint="eastAsia"/>
                              </w:rPr>
                              <w:t>3</w:t>
                            </w:r>
                          </w:p>
                          <w:p w14:paraId="293BCBD2" w14:textId="572D29F8" w:rsidR="00227E5E" w:rsidRDefault="00227E5E" w:rsidP="00227E5E">
                            <w:pPr>
                              <w:spacing w:line="276" w:lineRule="auto"/>
                              <w:jc w:val="center"/>
                            </w:pPr>
                            <w:r>
                              <w:rPr>
                                <w:rFonts w:hint="eastAsia"/>
                              </w:rPr>
                              <w:t>4</w:t>
                            </w:r>
                          </w:p>
                          <w:p w14:paraId="7AAFF19F" w14:textId="3BA38C2C" w:rsidR="00227E5E" w:rsidRDefault="00227E5E" w:rsidP="00227E5E">
                            <w:pPr>
                              <w:spacing w:line="276" w:lineRule="auto"/>
                              <w:jc w:val="center"/>
                            </w:pPr>
                            <w:r>
                              <w:rPr>
                                <w:rFonts w:hint="eastAsia"/>
                              </w:rPr>
                              <w:t>5</w:t>
                            </w:r>
                          </w:p>
                          <w:p w14:paraId="0C454B21" w14:textId="71870C4A" w:rsidR="00227E5E" w:rsidRDefault="00227E5E" w:rsidP="00227E5E">
                            <w:pPr>
                              <w:spacing w:line="276" w:lineRule="auto"/>
                              <w:jc w:val="center"/>
                            </w:pPr>
                            <w:r>
                              <w:rPr>
                                <w:rFonts w:hint="eastAsia"/>
                              </w:rPr>
                              <w:t>6</w:t>
                            </w:r>
                          </w:p>
                          <w:p w14:paraId="3E1AF1A3" w14:textId="2AB4CA51" w:rsidR="00227E5E" w:rsidRDefault="00227E5E" w:rsidP="00227E5E">
                            <w:pPr>
                              <w:spacing w:line="276" w:lineRule="auto"/>
                              <w:jc w:val="center"/>
                              <w:rPr>
                                <w:rFonts w:hint="eastAsia"/>
                              </w:rPr>
                            </w:pPr>
                            <w:r>
                              <w:rPr>
                                <w:rFonts w:hint="eastAsia"/>
                              </w:rPr>
                              <w:t>7</w:t>
                            </w:r>
                          </w:p>
                        </w:txbxContent>
                      </wps:txbx>
                      <wps:bodyPr rot="0" spcFirstLastPara="1" vertOverflow="overflow" horzOverflow="overflow" vert="horz" wrap="non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D93C1E" id="_x0000_t202" coordsize="21600,21600" o:spt="202" path="m,l,21600r21600,l21600,xe">
                <v:stroke joinstyle="miter"/>
                <v:path gradientshapeok="t" o:connecttype="rect"/>
              </v:shapetype>
              <v:shape id="テキスト ボックス 1" o:spid="_x0000_s1026" type="#_x0000_t202" style="position:absolute;left:0;text-align:left;margin-left:-5.75pt;margin-top:75.65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" filled="f" stroked="f" strokeweight="1pt">
                <v:stroke miterlimit="4"/>
                <v:textbox style="mso-fit-shape-to-text:t" inset="4pt,4pt,4pt,4pt">
                  <w:txbxContent>
                    <w:p w14:paraId="65C6B0FA" w14:textId="76AAD113" w:rsidR="00227E5E" w:rsidRDefault="00227E5E" w:rsidP="00227E5E">
                      <w:pPr>
                        <w:spacing w:line="276" w:lineRule="auto"/>
                        <w:jc w:val="center"/>
                      </w:pPr>
                      <w:r>
                        <w:rPr>
                          <w:rFonts w:hint="eastAsia"/>
                        </w:rPr>
                        <w:t>１</w:t>
                      </w:r>
                    </w:p>
                    <w:p w14:paraId="1223BF11" w14:textId="7BA8F62D" w:rsidR="00227E5E" w:rsidRDefault="00227E5E" w:rsidP="00227E5E">
                      <w:pPr>
                        <w:spacing w:line="276" w:lineRule="auto"/>
                        <w:jc w:val="center"/>
                      </w:pPr>
                      <w:r>
                        <w:rPr>
                          <w:rFonts w:hint="eastAsia"/>
                        </w:rPr>
                        <w:t>2</w:t>
                      </w:r>
                    </w:p>
                    <w:p w14:paraId="1BF91702" w14:textId="3401197E" w:rsidR="00227E5E" w:rsidRDefault="00227E5E" w:rsidP="00227E5E">
                      <w:pPr>
                        <w:spacing w:line="276" w:lineRule="auto"/>
                        <w:jc w:val="center"/>
                      </w:pPr>
                      <w:r>
                        <w:rPr>
                          <w:rFonts w:hint="eastAsia"/>
                        </w:rPr>
                        <w:t>3</w:t>
                      </w:r>
                    </w:p>
                    <w:p w14:paraId="293BCBD2" w14:textId="572D29F8" w:rsidR="00227E5E" w:rsidRDefault="00227E5E" w:rsidP="00227E5E">
                      <w:pPr>
                        <w:spacing w:line="276" w:lineRule="auto"/>
                        <w:jc w:val="center"/>
                      </w:pPr>
                      <w:r>
                        <w:rPr>
                          <w:rFonts w:hint="eastAsia"/>
                        </w:rPr>
                        <w:t>4</w:t>
                      </w:r>
                    </w:p>
                    <w:p w14:paraId="7AAFF19F" w14:textId="3BA38C2C" w:rsidR="00227E5E" w:rsidRDefault="00227E5E" w:rsidP="00227E5E">
                      <w:pPr>
                        <w:spacing w:line="276" w:lineRule="auto"/>
                        <w:jc w:val="center"/>
                      </w:pPr>
                      <w:r>
                        <w:rPr>
                          <w:rFonts w:hint="eastAsia"/>
                        </w:rPr>
                        <w:t>5</w:t>
                      </w:r>
                    </w:p>
                    <w:p w14:paraId="0C454B21" w14:textId="71870C4A" w:rsidR="00227E5E" w:rsidRDefault="00227E5E" w:rsidP="00227E5E">
                      <w:pPr>
                        <w:spacing w:line="276" w:lineRule="auto"/>
                        <w:jc w:val="center"/>
                      </w:pPr>
                      <w:r>
                        <w:rPr>
                          <w:rFonts w:hint="eastAsia"/>
                        </w:rPr>
                        <w:t>6</w:t>
                      </w:r>
                    </w:p>
                    <w:p w14:paraId="3E1AF1A3" w14:textId="2AB4CA51" w:rsidR="00227E5E" w:rsidRDefault="00227E5E" w:rsidP="00227E5E">
                      <w:pPr>
                        <w:spacing w:line="276" w:lineRule="auto"/>
                        <w:jc w:val="center"/>
                        <w:rPr>
                          <w:rFonts w:hint="eastAsia"/>
                        </w:rPr>
                      </w:pPr>
                      <w:r>
                        <w:rPr>
                          <w:rFonts w:hint="eastAsia"/>
                        </w:rPr>
                        <w:t>7</w:t>
                      </w:r>
                    </w:p>
                  </w:txbxContent>
                </v:textbox>
              </v:shape>
            </w:pict>
          </mc:Fallback>
        </mc:AlternateContent>
      </w:r>
      <w:r w:rsidR="001948E6" w:rsidRPr="00795CC0">
        <w:rPr>
          <w:rFonts w:ascii="AR P丸ゴシック体M" w:eastAsia="AR P丸ゴシック体M" w:hAnsiTheme="minorHAnsi" w:cs="MS-PGothic" w:hint="eastAsia"/>
          <w:color w:val="auto"/>
          <w:sz w:val="32"/>
          <w:szCs w:val="32"/>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rPr>
        <w:t>時</w:t>
      </w:r>
      <w:r w:rsidR="005F52B2"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rPr>
        <w:t>分</w:t>
      </w:r>
    </w:p>
    <w:p w14:paraId="5B31232B" w14:textId="77777777" w:rsidR="00795CC0" w:rsidRDefault="001948E6" w:rsidP="00E26B48">
      <w:pPr>
        <w:spacing w:after="0"/>
        <w:rPr>
          <w:rFonts w:ascii="AR P丸ゴシック体M" w:eastAsia="AR P丸ゴシック体M" w:hAnsi="Segoe UI Emoji" w:cs="Segoe UI Emoji"/>
          <w:color w:val="auto"/>
          <w:kern w:val="2"/>
          <w:sz w:val="28"/>
          <w:szCs w:val="32"/>
        </w:rPr>
      </w:pPr>
      <w:r w:rsidRPr="00795CC0">
        <w:rPr>
          <w:rFonts w:hint="eastAsia"/>
          <w:sz w:val="32"/>
          <w:szCs w:val="32"/>
        </w:rPr>
        <w:t xml:space="preserve">　　　</w:t>
      </w:r>
      <w:r w:rsidR="00EB29F4" w:rsidRPr="00795CC0">
        <w:rPr>
          <w:rFonts w:ascii="AR P丸ゴシック体M" w:eastAsia="AR P丸ゴシック体M" w:hAnsi="Segoe UI Emoji" w:cs="Segoe UI Emoji" w:hint="eastAsia"/>
          <w:color w:val="auto"/>
          <w:kern w:val="2"/>
          <w:sz w:val="28"/>
          <w:szCs w:val="32"/>
        </w:rPr>
        <w:t xml:space="preserve">現在の体温の測定ならびに症状の有無の確認をします。　</w:t>
      </w:r>
    </w:p>
    <w:p w14:paraId="3B4E5CBF" w14:textId="097D17C9" w:rsidR="00D71C9E" w:rsidRPr="00795CC0" w:rsidRDefault="00EB29F4" w:rsidP="00E26B48">
      <w:pPr>
        <w:spacing w:after="0"/>
        <w:ind w:rightChars="14" w:right="31"/>
        <w:jc w:val="right"/>
        <w:rPr>
          <w:sz w:val="32"/>
          <w:szCs w:val="32"/>
        </w:rPr>
      </w:pPr>
      <w:r w:rsidRPr="00795CC0">
        <w:rPr>
          <w:rFonts w:hint="eastAsia"/>
          <w:sz w:val="32"/>
          <w:szCs w:val="32"/>
        </w:rPr>
        <w:t xml:space="preserve">現在の体温　　〔　　　　　　　　　　　〕　</w:t>
      </w:r>
      <w:r w:rsidR="008D40D9">
        <w:rPr>
          <w:rFonts w:hint="eastAsia"/>
          <w:sz w:val="32"/>
          <w:szCs w:val="32"/>
        </w:rPr>
        <w:t xml:space="preserve">　</w:t>
      </w:r>
      <w:r w:rsidRPr="00795CC0">
        <w:rPr>
          <w:rFonts w:hint="eastAsia"/>
          <w:sz w:val="32"/>
          <w:szCs w:val="32"/>
        </w:rPr>
        <w:t xml:space="preserve">　症状の有無〔　　　無　　・　　有　　　〕</w:t>
      </w:r>
      <w:r w:rsidR="00795CC0">
        <w:rPr>
          <w:rFonts w:hint="eastAsia"/>
          <w:sz w:val="32"/>
          <w:szCs w:val="32"/>
        </w:rPr>
        <w:t xml:space="preserve">　</w:t>
      </w:r>
    </w:p>
    <w:p w14:paraId="78954E41" w14:textId="4DE09238" w:rsidR="00E26B48" w:rsidRDefault="00EB29F4" w:rsidP="00E26B48">
      <w:pPr>
        <w:pStyle w:val="aa"/>
        <w:ind w:left="2560" w:rightChars="14" w:right="31" w:hangingChars="800" w:hanging="2560"/>
        <w:jc w:val="right"/>
        <w:rPr>
          <w:sz w:val="32"/>
          <w:szCs w:val="32"/>
        </w:rPr>
      </w:pPr>
      <w:r w:rsidRPr="00795CC0">
        <w:rPr>
          <w:rFonts w:hint="eastAsia"/>
          <w:sz w:val="32"/>
          <w:szCs w:val="32"/>
        </w:rPr>
        <w:t xml:space="preserve">　　　　　　　団体名</w:t>
      </w:r>
      <w:r w:rsidR="008D40D9">
        <w:rPr>
          <w:rFonts w:hint="eastAsia"/>
          <w:sz w:val="32"/>
          <w:szCs w:val="32"/>
        </w:rPr>
        <w:t xml:space="preserve">　</w:t>
      </w:r>
      <w:r w:rsidRPr="00795CC0">
        <w:rPr>
          <w:rFonts w:hint="eastAsia"/>
          <w:sz w:val="32"/>
          <w:szCs w:val="32"/>
        </w:rPr>
        <w:t>・</w:t>
      </w:r>
      <w:r w:rsidR="008D40D9">
        <w:rPr>
          <w:rFonts w:hint="eastAsia"/>
          <w:sz w:val="32"/>
          <w:szCs w:val="32"/>
        </w:rPr>
        <w:t xml:space="preserve">　</w:t>
      </w:r>
      <w:r w:rsidRPr="00795CC0">
        <w:rPr>
          <w:rFonts w:hint="eastAsia"/>
          <w:sz w:val="32"/>
          <w:szCs w:val="32"/>
        </w:rPr>
        <w:t xml:space="preserve">参加利用者名　　〔　　　　　　　　　　　　　　　</w:t>
      </w:r>
      <w:r w:rsidR="003E1CD7">
        <w:rPr>
          <w:rFonts w:hint="eastAsia"/>
          <w:sz w:val="32"/>
          <w:szCs w:val="32"/>
        </w:rPr>
        <w:t xml:space="preserve">　　　　　</w:t>
      </w:r>
      <w:r w:rsidRPr="00795CC0">
        <w:rPr>
          <w:rFonts w:hint="eastAsia"/>
          <w:sz w:val="32"/>
          <w:szCs w:val="32"/>
        </w:rPr>
        <w:t xml:space="preserve">　　　　　　　　　　　　　　　　〕　</w:t>
      </w:r>
    </w:p>
    <w:p w14:paraId="69D114E2" w14:textId="2FBE1C34" w:rsidR="00E26B48" w:rsidRDefault="00E26B48" w:rsidP="00E26B48">
      <w:pPr>
        <w:pStyle w:val="aa"/>
        <w:ind w:left="2560" w:rightChars="14" w:right="31" w:hangingChars="800" w:hanging="2560"/>
        <w:jc w:val="right"/>
        <w:rPr>
          <w:sz w:val="32"/>
          <w:szCs w:val="32"/>
        </w:rPr>
      </w:pPr>
      <w:r>
        <w:rPr>
          <w:rFonts w:hint="eastAsia"/>
          <w:sz w:val="32"/>
          <w:szCs w:val="32"/>
        </w:rPr>
        <w:t>利用室</w:t>
      </w:r>
      <w:r w:rsidRPr="00795CC0">
        <w:rPr>
          <w:rFonts w:hint="eastAsia"/>
          <w:sz w:val="32"/>
          <w:szCs w:val="32"/>
        </w:rPr>
        <w:t>名</w:t>
      </w:r>
      <w:r w:rsidRPr="00E26B48">
        <w:rPr>
          <w:rFonts w:hint="eastAsia"/>
          <w:sz w:val="32"/>
          <w:szCs w:val="32"/>
          <w:u w:val="single"/>
        </w:rPr>
        <w:t>全て</w:t>
      </w:r>
      <w:r w:rsidRPr="00E26B48">
        <w:rPr>
          <w:rFonts w:hint="eastAsia"/>
        </w:rPr>
        <w:t>（部屋名、体育館、など）</w:t>
      </w:r>
      <w:r w:rsidRPr="00795CC0">
        <w:rPr>
          <w:rFonts w:hint="eastAsia"/>
          <w:sz w:val="32"/>
          <w:szCs w:val="32"/>
        </w:rPr>
        <w:t xml:space="preserve">　　〔　　　　　　　　　　　　　　　</w:t>
      </w:r>
      <w:r>
        <w:rPr>
          <w:rFonts w:hint="eastAsia"/>
          <w:sz w:val="32"/>
          <w:szCs w:val="32"/>
        </w:rPr>
        <w:t xml:space="preserve">　　　　　</w:t>
      </w:r>
      <w:r w:rsidRPr="00795CC0">
        <w:rPr>
          <w:rFonts w:hint="eastAsia"/>
          <w:sz w:val="32"/>
          <w:szCs w:val="32"/>
        </w:rPr>
        <w:t xml:space="preserve">　　　　　　　　　　　　　　　　〕　</w:t>
      </w:r>
    </w:p>
    <w:p w14:paraId="56B59D20" w14:textId="1D704F0C" w:rsidR="00E26B48" w:rsidRDefault="00EB29F4" w:rsidP="00E26B48">
      <w:pPr>
        <w:pStyle w:val="aa"/>
        <w:ind w:rightChars="14" w:right="31"/>
        <w:jc w:val="right"/>
        <w:rPr>
          <w:sz w:val="32"/>
          <w:szCs w:val="32"/>
        </w:rPr>
      </w:pPr>
      <w:r w:rsidRPr="00795CC0">
        <w:rPr>
          <w:rFonts w:hint="eastAsia"/>
          <w:sz w:val="32"/>
          <w:szCs w:val="32"/>
        </w:rPr>
        <w:t>ご連絡先（携帯、等）　　〔　　　　　　　　　　　　　　　　　　　　　　　　　　　　　　　〕</w:t>
      </w:r>
    </w:p>
    <w:p w14:paraId="5F80FDEC" w14:textId="3614CAD2" w:rsidR="003E1CD7" w:rsidRPr="00E26B48" w:rsidRDefault="005A5CE9" w:rsidP="00E26B48">
      <w:pPr>
        <w:pStyle w:val="aa"/>
        <w:ind w:leftChars="800" w:left="1760" w:rightChars="194" w:right="427" w:firstLineChars="400" w:firstLine="960"/>
        <w:jc w:val="center"/>
        <w:rPr>
          <w:sz w:val="32"/>
          <w:szCs w:val="32"/>
        </w:rPr>
      </w:pPr>
      <w:r w:rsidRPr="001D5C7A">
        <w:rPr>
          <w:rFonts w:hint="eastAsia"/>
          <w:sz w:val="24"/>
          <w:szCs w:val="24"/>
        </w:rPr>
        <w:t>※新型コロナウイルス感染症の疑いが生じた場合のみ使用いたします。</w:t>
      </w:r>
    </w:p>
    <w:p w14:paraId="198CB2BB" w14:textId="6E72F9B2" w:rsidR="005F52B2" w:rsidRPr="008D40D9" w:rsidRDefault="001D5C7A" w:rsidP="00E26B48">
      <w:pPr>
        <w:pStyle w:val="aa"/>
        <w:ind w:left="2240" w:rightChars="194" w:right="427" w:hangingChars="800" w:hanging="2240"/>
        <w:jc w:val="center"/>
        <w:rPr>
          <w:sz w:val="28"/>
          <w:szCs w:val="28"/>
        </w:rPr>
      </w:pPr>
      <w:r w:rsidRPr="008D40D9">
        <w:rPr>
          <w:rFonts w:hint="eastAsia"/>
          <w:sz w:val="28"/>
          <w:szCs w:val="28"/>
        </w:rPr>
        <w:t xml:space="preserve">　　　　　　　　　　　　　　　　　　　　</w:t>
      </w:r>
      <w:r w:rsidR="00E26B48" w:rsidRPr="008D40D9">
        <w:rPr>
          <w:rFonts w:hint="eastAsia"/>
          <w:sz w:val="28"/>
          <w:szCs w:val="28"/>
        </w:rPr>
        <w:t xml:space="preserve">　　</w:t>
      </w:r>
      <w:r w:rsidR="008D40D9">
        <w:rPr>
          <w:rFonts w:hint="eastAsia"/>
          <w:sz w:val="28"/>
          <w:szCs w:val="28"/>
        </w:rPr>
        <w:t xml:space="preserve">　　　　　　</w:t>
      </w:r>
      <w:r w:rsidR="00E26B48" w:rsidRPr="008D40D9">
        <w:rPr>
          <w:rFonts w:hint="eastAsia"/>
          <w:sz w:val="28"/>
          <w:szCs w:val="28"/>
        </w:rPr>
        <w:t xml:space="preserve">　　</w:t>
      </w:r>
      <w:r w:rsidR="003E1CD7" w:rsidRPr="008D40D9">
        <w:rPr>
          <w:rFonts w:hint="eastAsia"/>
          <w:sz w:val="32"/>
          <w:szCs w:val="32"/>
        </w:rPr>
        <w:t>熊本県身体障がい者福祉センター</w:t>
      </w:r>
    </w:p>
    <w:sectPr w:rsidR="005F52B2" w:rsidRPr="008D40D9" w:rsidSect="00E26B48">
      <w:headerReference w:type="default" r:id="rId13"/>
      <w:footerReference w:type="default" r:id="rId14"/>
      <w:headerReference w:type="first" r:id="rId15"/>
      <w:footerReference w:type="first" r:id="rId16"/>
      <w:pgSz w:w="16838" w:h="11906" w:orient="landscape" w:code="9"/>
      <w:pgMar w:top="562" w:right="1529" w:bottom="562" w:left="16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19D0" w14:textId="77777777" w:rsidR="00531A6C" w:rsidRDefault="00531A6C" w:rsidP="008F1194">
      <w:pPr>
        <w:spacing w:after="0"/>
      </w:pPr>
      <w:r>
        <w:separator/>
      </w:r>
    </w:p>
    <w:p w14:paraId="22E40BDE" w14:textId="77777777" w:rsidR="00531A6C" w:rsidRDefault="00531A6C"/>
  </w:endnote>
  <w:endnote w:type="continuationSeparator" w:id="0">
    <w:p w14:paraId="46E813F5" w14:textId="77777777" w:rsidR="00531A6C" w:rsidRDefault="00531A6C" w:rsidP="008F1194">
      <w:pPr>
        <w:spacing w:after="0"/>
      </w:pPr>
      <w:r>
        <w:continuationSeparator/>
      </w:r>
    </w:p>
    <w:p w14:paraId="50527046" w14:textId="77777777" w:rsidR="00531A6C" w:rsidRDefault="00531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710689479"/>
      <w:docPartObj>
        <w:docPartGallery w:val="Page Numbers (Bottom of Page)"/>
        <w:docPartUnique/>
      </w:docPartObj>
    </w:sdtPr>
    <w:sdtEndPr/>
    <w:sdtContent>
      <w:p w14:paraId="1F8186CE" w14:textId="75DB3264" w:rsidR="00837669" w:rsidRDefault="001A2376" w:rsidP="00256681">
        <w:pPr>
          <w:pStyle w:val="a8"/>
          <w:jc w:val="center"/>
        </w:pPr>
        <w:r>
          <w:rPr>
            <w:noProof/>
            <w:lang w:val="ja-JP" w:bidi="ja-JP"/>
          </w:rPr>
          <w:fldChar w:fldCharType="begin"/>
        </w:r>
        <w:r>
          <w:rPr>
            <w:noProof/>
            <w:lang w:val="ja-JP" w:bidi="ja-JP"/>
          </w:rPr>
          <w:instrText xml:space="preserve"> PAGE   \* MERGEFORMAT </w:instrText>
        </w:r>
        <w:r>
          <w:rPr>
            <w:noProof/>
            <w:lang w:val="ja-JP" w:bidi="ja-JP"/>
          </w:rPr>
          <w:fldChar w:fldCharType="separate"/>
        </w:r>
        <w:r w:rsidR="00187A84">
          <w:rPr>
            <w:noProof/>
            <w:lang w:val="ja-JP" w:bidi="ja-JP"/>
          </w:rPr>
          <w:t>2</w:t>
        </w:r>
        <w:r>
          <w:rPr>
            <w:noProof/>
            <w:lang w:val="ja-JP" w:bidi="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83B0" w14:textId="2817EC43" w:rsidR="00522168" w:rsidRDefault="008D40D9">
    <w:pPr>
      <w:pStyle w:val="a8"/>
    </w:pPr>
    <w:r>
      <w:rPr>
        <w:noProof/>
        <w:lang w:val="ja-JP" w:bidi="ja-JP"/>
      </w:rPr>
      <w:drawing>
        <wp:anchor distT="0" distB="0" distL="114300" distR="114300" simplePos="0" relativeHeight="251683840" behindDoc="0" locked="0" layoutInCell="1" allowOverlap="1" wp14:anchorId="38CF8249" wp14:editId="0590935A">
          <wp:simplePos x="0" y="0"/>
          <wp:positionH relativeFrom="column">
            <wp:posOffset>-1206170</wp:posOffset>
          </wp:positionH>
          <wp:positionV relativeFrom="paragraph">
            <wp:posOffset>-172085</wp:posOffset>
          </wp:positionV>
          <wp:extent cx="1616659" cy="379095"/>
          <wp:effectExtent l="0" t="0" r="3175" b="190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616659" cy="379095"/>
                  </a:xfrm>
                  <a:prstGeom prst="rect">
                    <a:avLst/>
                  </a:prstGeom>
                  <a:noFill/>
                  <a:ln>
                    <a:noFill/>
                  </a:ln>
                </pic:spPr>
              </pic:pic>
            </a:graphicData>
          </a:graphic>
          <wp14:sizeRelH relativeFrom="margin">
            <wp14:pctWidth>0</wp14:pctWidth>
          </wp14:sizeRelH>
        </wp:anchor>
      </w:drawing>
    </w:r>
    <w:r w:rsidRPr="00671EF0">
      <w:rPr>
        <w:noProof/>
        <w:lang w:val="ja-JP" w:bidi="ja-JP"/>
      </w:rPr>
      <mc:AlternateContent>
        <mc:Choice Requires="wpg">
          <w:drawing>
            <wp:anchor distT="0" distB="0" distL="114300" distR="114300" simplePos="0" relativeHeight="251676672" behindDoc="0" locked="0" layoutInCell="1" allowOverlap="1" wp14:anchorId="64E5ED67" wp14:editId="0E9F8EF2">
              <wp:simplePos x="0" y="0"/>
              <wp:positionH relativeFrom="margin">
                <wp:posOffset>-409397</wp:posOffset>
              </wp:positionH>
              <wp:positionV relativeFrom="page">
                <wp:posOffset>6773876</wp:posOffset>
              </wp:positionV>
              <wp:extent cx="9523730" cy="731952"/>
              <wp:effectExtent l="0" t="0" r="1270" b="0"/>
              <wp:wrapNone/>
              <wp:docPr id="17" name="グループ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3730" cy="731952"/>
                        <a:chOff x="0" y="0"/>
                        <a:chExt cx="6858000" cy="909321"/>
                      </a:xfrm>
                    </wpg:grpSpPr>
                    <wps:wsp>
                      <wps:cNvPr id="18" name="図形"/>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19" name="長方形"/>
                      <wps:cNvSpPr/>
                      <wps:spPr>
                        <a:xfrm>
                          <a:off x="0" y="762000"/>
                          <a:ext cx="6858000" cy="110490"/>
                        </a:xfrm>
                        <a:prstGeom prst="rect">
                          <a:avLst/>
                        </a:prstGeom>
                        <a:solidFill>
                          <a:schemeClr val="accent1"/>
                        </a:solidFill>
                        <a:ln w="12700">
                          <a:miter lim="400000"/>
                        </a:ln>
                      </wps:spPr>
                      <wps:bodyPr lIns="38100" tIns="38100" rIns="38100" bIns="38100" anchor="ctr"/>
                    </wps:wsp>
                    <wps:wsp>
                      <wps:cNvPr id="21" name="長方形"/>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123C75F" id="グループ 17" o:spid="_x0000_s1026" style="position:absolute;left:0;text-align:left;margin-left:-32.25pt;margin-top:533.4pt;width:749.9pt;height:57.65pt;z-index:251676672;mso-position-horizontal-relative:margin;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">
              <v:shape id="図形"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長方形"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" fillcolor="#264d2b [3204]" stroked="f" strokeweight="1pt">
                <v:stroke miterlimit="4"/>
                <v:textbox inset="3pt,3pt,3pt,3pt"/>
              </v:rect>
              <v:rect id="長方形"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" fillcolor="#60b966 [3205]" stroked="f" strokeweight="1pt">
                <v:stroke miterlimit="4"/>
                <v:textbox inset="3pt,3pt,3pt,3pt"/>
              </v:rect>
              <w10:wrap anchorx="margin" anchory="page"/>
            </v:group>
          </w:pict>
        </mc:Fallback>
      </mc:AlternateContent>
    </w:r>
    <w:r>
      <w:rPr>
        <w:noProof/>
        <w:lang w:val="ja-JP" w:bidi="ja-JP"/>
      </w:rPr>
      <mc:AlternateContent>
        <mc:Choice Requires="wpg">
          <w:drawing>
            <wp:anchor distT="0" distB="0" distL="114300" distR="114300" simplePos="0" relativeHeight="251678720" behindDoc="1" locked="0" layoutInCell="1" allowOverlap="1" wp14:anchorId="65A3685A" wp14:editId="5FD51AD2">
              <wp:simplePos x="0" y="0"/>
              <wp:positionH relativeFrom="margin">
                <wp:posOffset>-409397</wp:posOffset>
              </wp:positionH>
              <wp:positionV relativeFrom="page">
                <wp:posOffset>6686093</wp:posOffset>
              </wp:positionV>
              <wp:extent cx="9523730" cy="774649"/>
              <wp:effectExtent l="0" t="0" r="1270" b="6985"/>
              <wp:wrapNone/>
              <wp:docPr id="22" name="グループ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3730" cy="774649"/>
                        <a:chOff x="0" y="0"/>
                        <a:chExt cx="6858000" cy="924560"/>
                      </a:xfrm>
                    </wpg:grpSpPr>
                    <wps:wsp>
                      <wps:cNvPr id="30" name="長方形"/>
                      <wps:cNvSpPr/>
                      <wps:spPr>
                        <a:xfrm>
                          <a:off x="0" y="60960"/>
                          <a:ext cx="6858000" cy="863600"/>
                        </a:xfrm>
                        <a:prstGeom prst="rect">
                          <a:avLst/>
                        </a:prstGeom>
                        <a:solidFill>
                          <a:schemeClr val="accent2">
                            <a:lumMod val="60000"/>
                            <a:lumOff val="40000"/>
                          </a:schemeClr>
                        </a:solidFill>
                        <a:ln w="12700">
                          <a:miter lim="400000"/>
                        </a:ln>
                      </wps:spPr>
                      <wps:bodyPr lIns="38100" tIns="38100" rIns="38100" bIns="38100" anchor="ctr"/>
                    </wps:wsp>
                    <wps:wsp>
                      <wps:cNvPr id="32" name="図形"/>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C5698C9" id="グループ 22" o:spid="_x0000_s1026" style="position:absolute;left:0;text-align:left;margin-left:-32.25pt;margin-top:526.45pt;width:749.9pt;height:61pt;z-index:-251637760;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">
              <v:rect id="長方形"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" fillcolor="#9fd5a2 [1941]" stroked="f" strokeweight="1pt">
                <v:stroke miterlimit="4"/>
                <v:textbox inset="3pt,3pt,3pt,3pt"/>
              </v:rect>
              <v:shape id="図形"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E717" w14:textId="77777777" w:rsidR="00531A6C" w:rsidRDefault="00531A6C" w:rsidP="008F1194">
      <w:pPr>
        <w:spacing w:after="0"/>
      </w:pPr>
      <w:r>
        <w:separator/>
      </w:r>
    </w:p>
    <w:p w14:paraId="71D72BBA" w14:textId="77777777" w:rsidR="00531A6C" w:rsidRDefault="00531A6C"/>
  </w:footnote>
  <w:footnote w:type="continuationSeparator" w:id="0">
    <w:p w14:paraId="5BC783EF" w14:textId="77777777" w:rsidR="00531A6C" w:rsidRDefault="00531A6C" w:rsidP="008F1194">
      <w:pPr>
        <w:spacing w:after="0"/>
      </w:pPr>
      <w:r>
        <w:continuationSeparator/>
      </w:r>
    </w:p>
    <w:p w14:paraId="101D506D" w14:textId="77777777" w:rsidR="00531A6C" w:rsidRDefault="00531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415C" w14:textId="69E8EEA4" w:rsidR="00837669" w:rsidRDefault="008D40D9" w:rsidP="00256681">
    <w:pPr>
      <w:tabs>
        <w:tab w:val="center" w:pos="4680"/>
        <w:tab w:val="right" w:pos="9360"/>
      </w:tabs>
      <w:spacing w:after="0"/>
      <w:ind w:right="27"/>
      <w:jc w:val="right"/>
    </w:pPr>
    <w:r>
      <w:rPr>
        <w:noProof/>
        <w:lang w:val="ja-JP" w:bidi="ja-JP"/>
      </w:rPr>
      <mc:AlternateContent>
        <mc:Choice Requires="wpg">
          <w:drawing>
            <wp:anchor distT="0" distB="0" distL="114300" distR="114300" simplePos="0" relativeHeight="251680768" behindDoc="1" locked="0" layoutInCell="1" allowOverlap="1" wp14:anchorId="4696FB18" wp14:editId="51E4B35C">
              <wp:simplePos x="0" y="0"/>
              <wp:positionH relativeFrom="margin">
                <wp:posOffset>38862</wp:posOffset>
              </wp:positionH>
              <wp:positionV relativeFrom="page">
                <wp:posOffset>1157630</wp:posOffset>
              </wp:positionV>
              <wp:extent cx="6858000" cy="923544"/>
              <wp:effectExtent l="0" t="0" r="0" b="0"/>
              <wp:wrapNone/>
              <wp:docPr id="35" name="グループ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23544"/>
                        <a:chOff x="0" y="0"/>
                        <a:chExt cx="6858000" cy="924560"/>
                      </a:xfrm>
                    </wpg:grpSpPr>
                    <wps:wsp>
                      <wps:cNvPr id="36" name="長方形"/>
                      <wps:cNvSpPr/>
                      <wps:spPr>
                        <a:xfrm>
                          <a:off x="0" y="60960"/>
                          <a:ext cx="6858000" cy="863600"/>
                        </a:xfrm>
                        <a:prstGeom prst="rect">
                          <a:avLst/>
                        </a:prstGeom>
                        <a:solidFill>
                          <a:schemeClr val="accent1"/>
                        </a:solidFill>
                        <a:ln w="12700">
                          <a:miter lim="400000"/>
                        </a:ln>
                      </wps:spPr>
                      <wps:bodyPr lIns="38100" tIns="38100" rIns="38100" bIns="38100" anchor="ctr"/>
                    </wps:wsp>
                    <wps:wsp>
                      <wps:cNvPr id="37" name="図形"/>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5CC2FB14" id="グループ 35" o:spid="_x0000_s1026" style="position:absolute;left:0;text-align:left;margin-left:3.05pt;margin-top:91.15pt;width:540pt;height:72.7pt;z-index:-251635712;mso-width-percent:1000;mso-position-horizontal-relative:margin;mso-position-vertical-relative:page;mso-width-percent:1000;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">
              <v:rect id="長方形"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" fillcolor="#264d2b [3204]" stroked="f" strokeweight="1pt">
                <v:stroke miterlimit="4"/>
                <v:textbox inset="3pt,3pt,3pt,3pt"/>
              </v:rect>
              <v:shape id="図形"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5A7A" w14:textId="33DD340A" w:rsidR="008E2D5A" w:rsidRDefault="001D5C7A">
    <w:pPr>
      <w:pStyle w:val="a6"/>
    </w:pPr>
    <w:r>
      <w:rPr>
        <w:noProof/>
        <w:lang w:val="ja-JP" w:bidi="ja-JP"/>
      </w:rPr>
      <mc:AlternateContent>
        <mc:Choice Requires="wpg">
          <w:drawing>
            <wp:anchor distT="0" distB="0" distL="114300" distR="114300" simplePos="0" relativeHeight="251674624" behindDoc="0" locked="0" layoutInCell="1" allowOverlap="1" wp14:anchorId="09B69E91" wp14:editId="3B069A48">
              <wp:simplePos x="0" y="0"/>
              <wp:positionH relativeFrom="page">
                <wp:posOffset>726811</wp:posOffset>
              </wp:positionH>
              <wp:positionV relativeFrom="page">
                <wp:posOffset>1499235</wp:posOffset>
              </wp:positionV>
              <wp:extent cx="663575" cy="534670"/>
              <wp:effectExtent l="0" t="0" r="3175" b="0"/>
              <wp:wrapNone/>
              <wp:docPr id="44" name="グループ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3575" cy="534670"/>
                        <a:chOff x="0" y="0"/>
                        <a:chExt cx="6858000" cy="6378303"/>
                      </a:xfrm>
                    </wpg:grpSpPr>
                    <wps:wsp>
                      <wps:cNvPr id="27" name="長方形">
                        <a:extLst>
                          <a:ext uri="{C183D7F6-B498-43B3-948B-1728B52AA6E4}">
                            <adec:decorative xmlns:adec="http://schemas.microsoft.com/office/drawing/2017/decorative" val="1"/>
                          </a:ext>
                        </a:extLst>
                      </wps:cNvPr>
                      <wps:cNvSpPr/>
                      <wps:spPr>
                        <a:xfrm>
                          <a:off x="0" y="43543"/>
                          <a:ext cx="6858000" cy="6334760"/>
                        </a:xfrm>
                        <a:prstGeom prst="rect">
                          <a:avLst/>
                        </a:prstGeom>
                        <a:solidFill>
                          <a:schemeClr val="accent2">
                            <a:lumMod val="60000"/>
                            <a:lumOff val="40000"/>
                          </a:schemeClr>
                        </a:solidFill>
                        <a:ln w="12700">
                          <a:miter lim="400000"/>
                        </a:ln>
                      </wps:spPr>
                      <wps:bodyPr lIns="38100" tIns="38100" rIns="38100" bIns="38100" anchor="ctr"/>
                    </wps:wsp>
                    <wps:wsp>
                      <wps:cNvPr id="29" name="図形">
                        <a:extLst>
                          <a:ext uri="{C183D7F6-B498-43B3-948B-1728B52AA6E4}">
                            <adec:decorative xmlns:adec="http://schemas.microsoft.com/office/drawing/2017/decorative" val="1"/>
                          </a:ext>
                        </a:extLst>
                      </wps:cNvPr>
                      <wps:cNvSpPr/>
                      <wps:spPr>
                        <a:xfrm>
                          <a:off x="0" y="0"/>
                          <a:ext cx="6858000" cy="29337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18982"/>
                              </a:lnTo>
                              <a:lnTo>
                                <a:pt x="0" y="18982"/>
                              </a:lnTo>
                              <a:lnTo>
                                <a:pt x="0" y="21600"/>
                              </a:lnTo>
                              <a:close/>
                              <a:moveTo>
                                <a:pt x="0" y="0"/>
                              </a:moveTo>
                              <a:lnTo>
                                <a:pt x="0" y="16364"/>
                              </a:lnTo>
                              <a:lnTo>
                                <a:pt x="21600" y="16364"/>
                              </a:lnTo>
                              <a:lnTo>
                                <a:pt x="21600" y="0"/>
                              </a:lnTo>
                              <a:lnTo>
                                <a:pt x="0" y="0"/>
                              </a:ln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0CF8747F" id="グループ 44" o:spid="_x0000_s1026" style="position:absolute;left:0;text-align:left;margin-left:57.25pt;margin-top:118.05pt;width:52.25pt;height:42.1pt;z-index:251674624;mso-position-horizontal-relative:page;mso-position-vertical-relative:page;mso-width-relative:margin;mso-height-relative:margin" coordsize="68580,6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">
              <v:rect id="長方形" o:spid="_x0000_s1027" style="position:absolute;top:435;width:68580;height:6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" fillcolor="#9fd5a2 [1941]" stroked="f" strokeweight="1pt">
                <v:stroke miterlimit="4"/>
                <v:textbox inset="3pt,3pt,3pt,3pt"/>
              </v:rect>
              <v:shape id="図形" o:spid="_x0000_s1028" style="position:absolute;width:68580;height:293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" path="m,21600r21600,l21600,18982,,18982r,2618xm,l,16364r21600,l21600,,,xe" fillcolor="#60b966 [3205]" stroked="f" strokeweight="1pt">
                <v:stroke miterlimit="4" joinstyle="miter"/>
                <v:path arrowok="t" o:extrusionok="f" o:connecttype="custom" o:connectlocs="3429000,146685;3429000,146685;3429000,146685;3429000,146685" o:connectangles="0,90,180,270"/>
              </v:shape>
              <w10:wrap anchorx="page" anchory="page"/>
            </v:group>
          </w:pict>
        </mc:Fallback>
      </mc:AlternateContent>
    </w:r>
    <w:r>
      <w:rPr>
        <w:noProof/>
        <w:lang w:val="ja-JP" w:bidi="ja-JP"/>
      </w:rPr>
      <w:drawing>
        <wp:anchor distT="0" distB="0" distL="114300" distR="114300" simplePos="0" relativeHeight="251682816" behindDoc="0" locked="0" layoutInCell="1" allowOverlap="1" wp14:anchorId="7DB3F73A" wp14:editId="4822257F">
          <wp:simplePos x="0" y="0"/>
          <wp:positionH relativeFrom="column">
            <wp:posOffset>-339090</wp:posOffset>
          </wp:positionH>
          <wp:positionV relativeFrom="paragraph">
            <wp:posOffset>1183904</wp:posOffset>
          </wp:positionV>
          <wp:extent cx="561975" cy="561975"/>
          <wp:effectExtent l="0" t="57150" r="0" b="66675"/>
          <wp:wrapNone/>
          <wp:docPr id="52" name="グラフィックス 52"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7116897">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A24A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042C6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806BF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75643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72170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2C4E4D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1D4689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CD6407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2482BA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7604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95000"/>
    <w:multiLevelType w:val="hybridMultilevel"/>
    <w:tmpl w:val="8EA6EA72"/>
    <w:lvl w:ilvl="0" w:tplc="98EAAF0A">
      <w:start w:val="1"/>
      <w:numFmt w:val="bullet"/>
      <w:pStyle w:val="1"/>
      <w:lvlText w:val=""/>
      <w:lvlJc w:val="left"/>
      <w:pPr>
        <w:ind w:left="530" w:hanging="360"/>
      </w:pPr>
      <w:rPr>
        <w:rFonts w:ascii="Symbol" w:hAnsi="Symbol" w:hint="default"/>
        <w:color w:val="5E5E5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E397A"/>
    <w:multiLevelType w:val="hybridMultilevel"/>
    <w:tmpl w:val="1A22FF1E"/>
    <w:lvl w:ilvl="0" w:tplc="E3B4F41A">
      <w:start w:val="1"/>
      <w:numFmt w:val="decimal"/>
      <w:pStyle w:val="a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69CD"/>
    <w:multiLevelType w:val="hybridMultilevel"/>
    <w:tmpl w:val="DE7493E8"/>
    <w:lvl w:ilvl="0" w:tplc="FA7E4484">
      <w:numFmt w:val="bullet"/>
      <w:lvlText w:val="■"/>
      <w:lvlJc w:val="left"/>
      <w:pPr>
        <w:ind w:left="717" w:hanging="360"/>
      </w:pPr>
      <w:rPr>
        <w:rFonts w:ascii="Meiryo UI" w:eastAsia="Meiryo UI" w:hAnsi="Meiryo UI" w:cs="Times New Roman (Body CS)"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2"/>
  </w:num>
  <w:num w:numId="2">
    <w:abstractNumId w:val="25"/>
  </w:num>
  <w:num w:numId="3">
    <w:abstractNumId w:val="13"/>
  </w:num>
  <w:num w:numId="4">
    <w:abstractNumId w:val="15"/>
  </w:num>
  <w:num w:numId="5">
    <w:abstractNumId w:val="14"/>
  </w:num>
  <w:num w:numId="6">
    <w:abstractNumId w:val="10"/>
  </w:num>
  <w:num w:numId="7">
    <w:abstractNumId w:val="23"/>
  </w:num>
  <w:num w:numId="8">
    <w:abstractNumId w:val="18"/>
  </w:num>
  <w:num w:numId="9">
    <w:abstractNumId w:val="21"/>
  </w:num>
  <w:num w:numId="10">
    <w:abstractNumId w:val="20"/>
  </w:num>
  <w:num w:numId="11">
    <w:abstractNumId w:val="16"/>
  </w:num>
  <w:num w:numId="12">
    <w:abstractNumId w:val="24"/>
  </w:num>
  <w:num w:numId="13">
    <w:abstractNumId w:val="11"/>
  </w:num>
  <w:num w:numId="14">
    <w:abstractNumId w:val="19"/>
  </w:num>
  <w:num w:numId="15">
    <w:abstractNumId w:val="17"/>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4"/>
    <w:rsid w:val="000048CB"/>
    <w:rsid w:val="00040776"/>
    <w:rsid w:val="0008130B"/>
    <w:rsid w:val="000A7CCA"/>
    <w:rsid w:val="000C1EB5"/>
    <w:rsid w:val="000D5219"/>
    <w:rsid w:val="000F3235"/>
    <w:rsid w:val="000F6C90"/>
    <w:rsid w:val="00135DEF"/>
    <w:rsid w:val="0014729A"/>
    <w:rsid w:val="00174F40"/>
    <w:rsid w:val="00187A84"/>
    <w:rsid w:val="00191D63"/>
    <w:rsid w:val="001948E6"/>
    <w:rsid w:val="001A0CC3"/>
    <w:rsid w:val="001A2376"/>
    <w:rsid w:val="001A3F3A"/>
    <w:rsid w:val="001D5B2D"/>
    <w:rsid w:val="001D5C7A"/>
    <w:rsid w:val="001D7E33"/>
    <w:rsid w:val="00201773"/>
    <w:rsid w:val="00213709"/>
    <w:rsid w:val="00227E5E"/>
    <w:rsid w:val="00233C92"/>
    <w:rsid w:val="0024119E"/>
    <w:rsid w:val="00241A86"/>
    <w:rsid w:val="00250840"/>
    <w:rsid w:val="00256681"/>
    <w:rsid w:val="00276F32"/>
    <w:rsid w:val="00277281"/>
    <w:rsid w:val="0029115B"/>
    <w:rsid w:val="00297A58"/>
    <w:rsid w:val="00311990"/>
    <w:rsid w:val="003320D6"/>
    <w:rsid w:val="00377792"/>
    <w:rsid w:val="003834DE"/>
    <w:rsid w:val="003E1CD7"/>
    <w:rsid w:val="00404562"/>
    <w:rsid w:val="004120C2"/>
    <w:rsid w:val="00435F2E"/>
    <w:rsid w:val="00436C33"/>
    <w:rsid w:val="004401EF"/>
    <w:rsid w:val="00450BBB"/>
    <w:rsid w:val="00473E25"/>
    <w:rsid w:val="004760E8"/>
    <w:rsid w:val="004C32B5"/>
    <w:rsid w:val="004C595B"/>
    <w:rsid w:val="004C5EE1"/>
    <w:rsid w:val="004E2FE1"/>
    <w:rsid w:val="004E6608"/>
    <w:rsid w:val="004F2D9E"/>
    <w:rsid w:val="00513443"/>
    <w:rsid w:val="00522168"/>
    <w:rsid w:val="00531A6C"/>
    <w:rsid w:val="005426A5"/>
    <w:rsid w:val="005977E4"/>
    <w:rsid w:val="005A5CE9"/>
    <w:rsid w:val="005B45F0"/>
    <w:rsid w:val="005D3ADE"/>
    <w:rsid w:val="005D5827"/>
    <w:rsid w:val="005F52B2"/>
    <w:rsid w:val="00631541"/>
    <w:rsid w:val="00663A5E"/>
    <w:rsid w:val="00671EF0"/>
    <w:rsid w:val="006B2F2B"/>
    <w:rsid w:val="006E1312"/>
    <w:rsid w:val="00703998"/>
    <w:rsid w:val="00714A9A"/>
    <w:rsid w:val="00727800"/>
    <w:rsid w:val="00751BCB"/>
    <w:rsid w:val="007630F2"/>
    <w:rsid w:val="00795CC0"/>
    <w:rsid w:val="007A4B7E"/>
    <w:rsid w:val="007D34D0"/>
    <w:rsid w:val="007E3455"/>
    <w:rsid w:val="007F1E4B"/>
    <w:rsid w:val="00803C56"/>
    <w:rsid w:val="0080551C"/>
    <w:rsid w:val="00824D55"/>
    <w:rsid w:val="00837669"/>
    <w:rsid w:val="00852BBD"/>
    <w:rsid w:val="0088045F"/>
    <w:rsid w:val="008D40D9"/>
    <w:rsid w:val="008E2D5A"/>
    <w:rsid w:val="008F1194"/>
    <w:rsid w:val="0091435D"/>
    <w:rsid w:val="009210EA"/>
    <w:rsid w:val="009358CF"/>
    <w:rsid w:val="00935DD1"/>
    <w:rsid w:val="00974A50"/>
    <w:rsid w:val="009C31D9"/>
    <w:rsid w:val="009E4B73"/>
    <w:rsid w:val="00A119C5"/>
    <w:rsid w:val="00A1430A"/>
    <w:rsid w:val="00A43F3A"/>
    <w:rsid w:val="00A95391"/>
    <w:rsid w:val="00A95895"/>
    <w:rsid w:val="00AC11E8"/>
    <w:rsid w:val="00B04624"/>
    <w:rsid w:val="00B91A00"/>
    <w:rsid w:val="00B9450F"/>
    <w:rsid w:val="00BB2437"/>
    <w:rsid w:val="00C026D3"/>
    <w:rsid w:val="00C74DC3"/>
    <w:rsid w:val="00CE03B5"/>
    <w:rsid w:val="00D11E77"/>
    <w:rsid w:val="00D30F4A"/>
    <w:rsid w:val="00D5153F"/>
    <w:rsid w:val="00D71C9E"/>
    <w:rsid w:val="00D872FA"/>
    <w:rsid w:val="00D92C4C"/>
    <w:rsid w:val="00D93216"/>
    <w:rsid w:val="00DC5184"/>
    <w:rsid w:val="00E231A0"/>
    <w:rsid w:val="00E25BC6"/>
    <w:rsid w:val="00E26B48"/>
    <w:rsid w:val="00E3260E"/>
    <w:rsid w:val="00E61D53"/>
    <w:rsid w:val="00E667B3"/>
    <w:rsid w:val="00E82221"/>
    <w:rsid w:val="00E84F22"/>
    <w:rsid w:val="00E90D2D"/>
    <w:rsid w:val="00EA1406"/>
    <w:rsid w:val="00EA3B11"/>
    <w:rsid w:val="00EB29F4"/>
    <w:rsid w:val="00ED6E6D"/>
    <w:rsid w:val="00EE7E83"/>
    <w:rsid w:val="00F26EB3"/>
    <w:rsid w:val="00F823AD"/>
    <w:rsid w:val="00F90CA2"/>
    <w:rsid w:val="00F94789"/>
    <w:rsid w:val="00FB1147"/>
    <w:rsid w:val="00FB13F4"/>
    <w:rsid w:val="00FC2735"/>
    <w:rsid w:val="00FC6307"/>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6DB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56681"/>
    <w:pPr>
      <w:spacing w:after="180" w:line="240" w:lineRule="auto"/>
    </w:pPr>
    <w:rPr>
      <w:rFonts w:ascii="Meiryo UI" w:eastAsia="Meiryo UI" w:hAnsi="Meiryo UI" w:cs="Times New Roman (Body CS)"/>
      <w:color w:val="000000" w:themeColor="text1"/>
    </w:rPr>
  </w:style>
  <w:style w:type="paragraph" w:styleId="10">
    <w:name w:val="heading 1"/>
    <w:basedOn w:val="a2"/>
    <w:next w:val="a2"/>
    <w:link w:val="11"/>
    <w:uiPriority w:val="9"/>
    <w:rsid w:val="000C1EB5"/>
    <w:pPr>
      <w:keepNext/>
      <w:outlineLvl w:val="0"/>
    </w:pPr>
    <w:rPr>
      <w:rFonts w:cstheme="majorBidi"/>
      <w:sz w:val="24"/>
      <w:szCs w:val="24"/>
    </w:rPr>
  </w:style>
  <w:style w:type="paragraph" w:styleId="21">
    <w:name w:val="heading 2"/>
    <w:basedOn w:val="a2"/>
    <w:next w:val="a2"/>
    <w:link w:val="22"/>
    <w:uiPriority w:val="9"/>
    <w:semiHidden/>
    <w:unhideWhenUsed/>
    <w:qFormat/>
    <w:rsid w:val="000C1EB5"/>
    <w:pPr>
      <w:keepNext/>
      <w:outlineLvl w:val="1"/>
    </w:pPr>
    <w:rPr>
      <w:rFonts w:cstheme="majorBidi"/>
    </w:rPr>
  </w:style>
  <w:style w:type="paragraph" w:styleId="31">
    <w:name w:val="heading 3"/>
    <w:basedOn w:val="a2"/>
    <w:next w:val="a2"/>
    <w:link w:val="32"/>
    <w:uiPriority w:val="9"/>
    <w:semiHidden/>
    <w:unhideWhenUsed/>
    <w:qFormat/>
    <w:rsid w:val="000C1EB5"/>
    <w:pPr>
      <w:keepNext/>
      <w:ind w:leftChars="400" w:left="400"/>
      <w:outlineLvl w:val="2"/>
    </w:pPr>
    <w:rPr>
      <w:rFonts w:cstheme="majorBidi"/>
    </w:rPr>
  </w:style>
  <w:style w:type="paragraph" w:styleId="41">
    <w:name w:val="heading 4"/>
    <w:basedOn w:val="a2"/>
    <w:next w:val="a2"/>
    <w:link w:val="42"/>
    <w:uiPriority w:val="9"/>
    <w:semiHidden/>
    <w:unhideWhenUsed/>
    <w:qFormat/>
    <w:rsid w:val="000C1EB5"/>
    <w:pPr>
      <w:keepNext/>
      <w:ind w:leftChars="400" w:left="400"/>
      <w:outlineLvl w:val="3"/>
    </w:pPr>
    <w:rPr>
      <w:b/>
      <w:bCs/>
    </w:rPr>
  </w:style>
  <w:style w:type="paragraph" w:styleId="51">
    <w:name w:val="heading 5"/>
    <w:basedOn w:val="a2"/>
    <w:next w:val="a2"/>
    <w:link w:val="52"/>
    <w:uiPriority w:val="9"/>
    <w:semiHidden/>
    <w:unhideWhenUsed/>
    <w:qFormat/>
    <w:rsid w:val="000C1EB5"/>
    <w:pPr>
      <w:keepNext/>
      <w:ind w:leftChars="800" w:left="800"/>
      <w:outlineLvl w:val="4"/>
    </w:pPr>
    <w:rPr>
      <w:rFonts w:cstheme="majorBidi"/>
    </w:rPr>
  </w:style>
  <w:style w:type="paragraph" w:styleId="6">
    <w:name w:val="heading 6"/>
    <w:basedOn w:val="a2"/>
    <w:next w:val="a2"/>
    <w:link w:val="60"/>
    <w:uiPriority w:val="9"/>
    <w:semiHidden/>
    <w:unhideWhenUsed/>
    <w:qFormat/>
    <w:rsid w:val="000C1EB5"/>
    <w:pPr>
      <w:keepNext/>
      <w:ind w:leftChars="800" w:left="800"/>
      <w:outlineLvl w:val="5"/>
    </w:pPr>
    <w:rPr>
      <w:b/>
      <w:bCs/>
    </w:rPr>
  </w:style>
  <w:style w:type="paragraph" w:styleId="7">
    <w:name w:val="heading 7"/>
    <w:basedOn w:val="a2"/>
    <w:next w:val="a2"/>
    <w:link w:val="70"/>
    <w:uiPriority w:val="9"/>
    <w:semiHidden/>
    <w:unhideWhenUsed/>
    <w:qFormat/>
    <w:rsid w:val="000C1EB5"/>
    <w:pPr>
      <w:keepNext/>
      <w:ind w:leftChars="800" w:left="800"/>
      <w:outlineLvl w:val="6"/>
    </w:pPr>
  </w:style>
  <w:style w:type="paragraph" w:styleId="8">
    <w:name w:val="heading 8"/>
    <w:basedOn w:val="a2"/>
    <w:next w:val="a2"/>
    <w:link w:val="80"/>
    <w:uiPriority w:val="9"/>
    <w:semiHidden/>
    <w:unhideWhenUsed/>
    <w:qFormat/>
    <w:rsid w:val="000C1EB5"/>
    <w:pPr>
      <w:keepNext/>
      <w:ind w:leftChars="1200" w:left="1200"/>
      <w:outlineLvl w:val="7"/>
    </w:pPr>
  </w:style>
  <w:style w:type="paragraph" w:styleId="9">
    <w:name w:val="heading 9"/>
    <w:basedOn w:val="a2"/>
    <w:next w:val="a2"/>
    <w:link w:val="90"/>
    <w:uiPriority w:val="9"/>
    <w:semiHidden/>
    <w:unhideWhenUsed/>
    <w:qFormat/>
    <w:rsid w:val="000C1EB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D93216"/>
    <w:pPr>
      <w:spacing w:after="0"/>
    </w:pPr>
  </w:style>
  <w:style w:type="character" w:customStyle="1" w:styleId="a7">
    <w:name w:val="ヘッダー (文字)"/>
    <w:basedOn w:val="a3"/>
    <w:link w:val="a6"/>
    <w:uiPriority w:val="99"/>
    <w:semiHidden/>
    <w:rsid w:val="00D93216"/>
    <w:rPr>
      <w:rFonts w:ascii="Meiryo UI" w:eastAsia="Meiryo UI" w:hAnsi="Meiryo UI" w:cs="Times New Roman (Body CS)"/>
      <w:color w:val="000000" w:themeColor="text1"/>
    </w:rPr>
  </w:style>
  <w:style w:type="paragraph" w:styleId="a8">
    <w:name w:val="footer"/>
    <w:basedOn w:val="a2"/>
    <w:link w:val="a9"/>
    <w:uiPriority w:val="99"/>
    <w:rsid w:val="00D93216"/>
    <w:pPr>
      <w:spacing w:after="0"/>
    </w:pPr>
    <w:rPr>
      <w:color w:val="FFFFFF" w:themeColor="background1"/>
    </w:rPr>
  </w:style>
  <w:style w:type="character" w:customStyle="1" w:styleId="a9">
    <w:name w:val="フッター (文字)"/>
    <w:basedOn w:val="a3"/>
    <w:link w:val="a8"/>
    <w:uiPriority w:val="99"/>
    <w:rsid w:val="00D93216"/>
    <w:rPr>
      <w:rFonts w:ascii="Meiryo UI" w:eastAsia="Meiryo UI" w:hAnsi="Meiryo UI" w:cs="Times New Roman (Body CS)"/>
      <w:color w:val="FFFFFF" w:themeColor="background1"/>
    </w:rPr>
  </w:style>
  <w:style w:type="paragraph" w:styleId="aa">
    <w:name w:val="No Spacing"/>
    <w:link w:val="ab"/>
    <w:uiPriority w:val="1"/>
    <w:qFormat/>
    <w:rsid w:val="008F1194"/>
    <w:pPr>
      <w:spacing w:after="0" w:line="240" w:lineRule="auto"/>
    </w:pPr>
    <w:rPr>
      <w:rFonts w:ascii="Meiryo UI" w:eastAsia="Meiryo UI" w:hAnsi="Meiryo UI"/>
    </w:rPr>
  </w:style>
  <w:style w:type="character" w:customStyle="1" w:styleId="ab">
    <w:name w:val="行間詰め (文字)"/>
    <w:basedOn w:val="a3"/>
    <w:link w:val="aa"/>
    <w:uiPriority w:val="1"/>
    <w:rsid w:val="00256681"/>
    <w:rPr>
      <w:rFonts w:ascii="Meiryo UI" w:eastAsia="Meiryo UI" w:hAnsi="Meiryo UI"/>
    </w:rPr>
  </w:style>
  <w:style w:type="paragraph" w:styleId="a1">
    <w:name w:val="List Paragraph"/>
    <w:basedOn w:val="a2"/>
    <w:uiPriority w:val="34"/>
    <w:qFormat/>
    <w:rsid w:val="00E667B3"/>
    <w:pPr>
      <w:numPr>
        <w:numId w:val="14"/>
      </w:numPr>
      <w:spacing w:after="120"/>
      <w:ind w:left="357" w:hanging="357"/>
      <w:contextualSpacing/>
    </w:pPr>
    <w:rPr>
      <w:b/>
      <w:sz w:val="28"/>
      <w:szCs w:val="28"/>
    </w:rPr>
  </w:style>
  <w:style w:type="table" w:styleId="ac">
    <w:name w:val="Table Grid"/>
    <w:basedOn w:val="a4"/>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Plain Table 3"/>
    <w:basedOn w:val="a4"/>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d">
    <w:name w:val="Placeholder Text"/>
    <w:basedOn w:val="a3"/>
    <w:uiPriority w:val="99"/>
    <w:semiHidden/>
    <w:rsid w:val="00CE03B5"/>
    <w:rPr>
      <w:color w:val="808080"/>
    </w:rPr>
  </w:style>
  <w:style w:type="paragraph" w:styleId="ae">
    <w:name w:val="Title"/>
    <w:basedOn w:val="a2"/>
    <w:next w:val="a2"/>
    <w:link w:val="af"/>
    <w:uiPriority w:val="10"/>
    <w:qFormat/>
    <w:rsid w:val="00A1430A"/>
    <w:pPr>
      <w:spacing w:after="0"/>
    </w:pPr>
    <w:rPr>
      <w:color w:val="264D2B" w:themeColor="accent1"/>
      <w:sz w:val="68"/>
    </w:rPr>
  </w:style>
  <w:style w:type="character" w:customStyle="1" w:styleId="af">
    <w:name w:val="表題 (文字)"/>
    <w:basedOn w:val="a3"/>
    <w:link w:val="ae"/>
    <w:uiPriority w:val="10"/>
    <w:rsid w:val="00A1430A"/>
    <w:rPr>
      <w:rFonts w:ascii="Meiryo UI" w:eastAsia="Meiryo UI" w:hAnsi="Meiryo UI" w:cs="Times New Roman (Body CS)"/>
      <w:color w:val="264D2B" w:themeColor="accent1"/>
      <w:sz w:val="68"/>
    </w:rPr>
  </w:style>
  <w:style w:type="paragraph" w:styleId="af0">
    <w:name w:val="Subtitle"/>
    <w:basedOn w:val="a2"/>
    <w:next w:val="a2"/>
    <w:link w:val="af1"/>
    <w:uiPriority w:val="11"/>
    <w:qFormat/>
    <w:rsid w:val="007630F2"/>
    <w:pPr>
      <w:spacing w:after="0"/>
    </w:pPr>
    <w:rPr>
      <w:color w:val="7F7F7F" w:themeColor="text1" w:themeTint="80"/>
      <w:sz w:val="68"/>
    </w:rPr>
  </w:style>
  <w:style w:type="character" w:customStyle="1" w:styleId="af1">
    <w:name w:val="副題 (文字)"/>
    <w:basedOn w:val="a3"/>
    <w:link w:val="af0"/>
    <w:uiPriority w:val="11"/>
    <w:rsid w:val="005977E4"/>
    <w:rPr>
      <w:rFonts w:ascii="Meiryo UI" w:eastAsia="Meiryo UI" w:hAnsi="Meiryo UI" w:cs="Times New Roman (Body CS)"/>
      <w:color w:val="7F7F7F" w:themeColor="text1" w:themeTint="80"/>
      <w:sz w:val="68"/>
    </w:rPr>
  </w:style>
  <w:style w:type="paragraph" w:customStyle="1" w:styleId="1">
    <w:name w:val="箇条書き1"/>
    <w:basedOn w:val="a2"/>
    <w:next w:val="a2"/>
    <w:qFormat/>
    <w:rsid w:val="009C31D9"/>
    <w:pPr>
      <w:numPr>
        <w:numId w:val="15"/>
      </w:numPr>
      <w:spacing w:after="0"/>
    </w:pPr>
  </w:style>
  <w:style w:type="character" w:styleId="af2">
    <w:name w:val="Strong"/>
    <w:basedOn w:val="a3"/>
    <w:uiPriority w:val="22"/>
    <w:qFormat/>
    <w:rsid w:val="00671EF0"/>
    <w:rPr>
      <w:b/>
      <w:bCs/>
      <w:color w:val="264D2B" w:themeColor="accent1"/>
    </w:rPr>
  </w:style>
  <w:style w:type="paragraph" w:styleId="HTML">
    <w:name w:val="HTML Address"/>
    <w:basedOn w:val="a2"/>
    <w:link w:val="HTML0"/>
    <w:uiPriority w:val="99"/>
    <w:semiHidden/>
    <w:unhideWhenUsed/>
    <w:rsid w:val="000C1EB5"/>
    <w:rPr>
      <w:i/>
      <w:iCs/>
    </w:rPr>
  </w:style>
  <w:style w:type="character" w:customStyle="1" w:styleId="HTML0">
    <w:name w:val="HTML アドレス (文字)"/>
    <w:basedOn w:val="a3"/>
    <w:link w:val="HTML"/>
    <w:uiPriority w:val="99"/>
    <w:semiHidden/>
    <w:rsid w:val="000C1EB5"/>
    <w:rPr>
      <w:rFonts w:ascii="Meiryo UI" w:eastAsia="Meiryo UI" w:hAnsi="Meiryo UI" w:cs="Times New Roman (Body CS)"/>
      <w:i/>
      <w:iCs/>
      <w:color w:val="000000" w:themeColor="text1"/>
    </w:rPr>
  </w:style>
  <w:style w:type="paragraph" w:styleId="HTML1">
    <w:name w:val="HTML Preformatted"/>
    <w:basedOn w:val="a2"/>
    <w:link w:val="HTML2"/>
    <w:uiPriority w:val="99"/>
    <w:semiHidden/>
    <w:unhideWhenUsed/>
    <w:rsid w:val="000C1EB5"/>
    <w:rPr>
      <w:rFonts w:cs="Courier New"/>
      <w:sz w:val="20"/>
      <w:szCs w:val="20"/>
    </w:rPr>
  </w:style>
  <w:style w:type="character" w:customStyle="1" w:styleId="HTML2">
    <w:name w:val="HTML 書式付き (文字)"/>
    <w:basedOn w:val="a3"/>
    <w:link w:val="HTML1"/>
    <w:uiPriority w:val="99"/>
    <w:semiHidden/>
    <w:rsid w:val="000C1EB5"/>
    <w:rPr>
      <w:rFonts w:ascii="Meiryo UI" w:eastAsia="Meiryo UI" w:hAnsi="Meiryo UI" w:cs="Courier New"/>
      <w:color w:val="000000" w:themeColor="text1"/>
      <w:sz w:val="20"/>
      <w:szCs w:val="20"/>
    </w:rPr>
  </w:style>
  <w:style w:type="paragraph" w:styleId="af3">
    <w:name w:val="annotation text"/>
    <w:basedOn w:val="a2"/>
    <w:link w:val="af4"/>
    <w:uiPriority w:val="99"/>
    <w:semiHidden/>
    <w:unhideWhenUsed/>
    <w:rsid w:val="000C1EB5"/>
  </w:style>
  <w:style w:type="character" w:customStyle="1" w:styleId="af4">
    <w:name w:val="コメント文字列 (文字)"/>
    <w:basedOn w:val="a3"/>
    <w:link w:val="af3"/>
    <w:uiPriority w:val="99"/>
    <w:semiHidden/>
    <w:rsid w:val="000C1EB5"/>
    <w:rPr>
      <w:rFonts w:ascii="Meiryo UI" w:eastAsia="Meiryo UI" w:hAnsi="Meiryo UI" w:cs="Times New Roman (Body CS)"/>
      <w:color w:val="000000" w:themeColor="text1"/>
    </w:rPr>
  </w:style>
  <w:style w:type="paragraph" w:styleId="af5">
    <w:name w:val="annotation subject"/>
    <w:basedOn w:val="af3"/>
    <w:next w:val="af3"/>
    <w:link w:val="af6"/>
    <w:uiPriority w:val="99"/>
    <w:semiHidden/>
    <w:unhideWhenUsed/>
    <w:rsid w:val="000C1EB5"/>
    <w:rPr>
      <w:b/>
      <w:bCs/>
    </w:rPr>
  </w:style>
  <w:style w:type="character" w:customStyle="1" w:styleId="af6">
    <w:name w:val="コメント内容 (文字)"/>
    <w:basedOn w:val="af4"/>
    <w:link w:val="af5"/>
    <w:uiPriority w:val="99"/>
    <w:semiHidden/>
    <w:rsid w:val="000C1EB5"/>
    <w:rPr>
      <w:rFonts w:ascii="Meiryo UI" w:eastAsia="Meiryo UI" w:hAnsi="Meiryo UI" w:cs="Times New Roman (Body CS)"/>
      <w:b/>
      <w:bCs/>
      <w:color w:val="000000" w:themeColor="text1"/>
    </w:rPr>
  </w:style>
  <w:style w:type="paragraph" w:styleId="af7">
    <w:name w:val="Block Text"/>
    <w:basedOn w:val="a2"/>
    <w:uiPriority w:val="99"/>
    <w:semiHidden/>
    <w:unhideWhenUsed/>
    <w:rsid w:val="000C1EB5"/>
    <w:pPr>
      <w:ind w:leftChars="700" w:left="1440" w:rightChars="700" w:right="1440"/>
    </w:pPr>
  </w:style>
  <w:style w:type="paragraph" w:styleId="af8">
    <w:name w:val="macro"/>
    <w:link w:val="af9"/>
    <w:uiPriority w:val="99"/>
    <w:semiHidden/>
    <w:unhideWhenUsed/>
    <w:rsid w:val="000C1EB5"/>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180" w:line="240" w:lineRule="auto"/>
    </w:pPr>
    <w:rPr>
      <w:rFonts w:ascii="Meiryo UI" w:eastAsia="Meiryo UI" w:hAnsi="Meiryo UI" w:cs="Courier New"/>
      <w:color w:val="000000" w:themeColor="text1"/>
      <w:sz w:val="18"/>
      <w:szCs w:val="18"/>
    </w:rPr>
  </w:style>
  <w:style w:type="character" w:customStyle="1" w:styleId="af9">
    <w:name w:val="マクロ文字列 (文字)"/>
    <w:basedOn w:val="a3"/>
    <w:link w:val="af8"/>
    <w:uiPriority w:val="99"/>
    <w:semiHidden/>
    <w:rsid w:val="000C1EB5"/>
    <w:rPr>
      <w:rFonts w:ascii="Meiryo UI" w:eastAsia="Meiryo UI" w:hAnsi="Meiryo UI" w:cs="Courier New"/>
      <w:color w:val="000000" w:themeColor="text1"/>
      <w:sz w:val="18"/>
      <w:szCs w:val="18"/>
    </w:rPr>
  </w:style>
  <w:style w:type="paragraph" w:styleId="afa">
    <w:name w:val="Message Header"/>
    <w:basedOn w:val="a2"/>
    <w:link w:val="afb"/>
    <w:uiPriority w:val="99"/>
    <w:semiHidden/>
    <w:unhideWhenUsed/>
    <w:rsid w:val="000C1EB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 w:val="24"/>
      <w:szCs w:val="24"/>
    </w:rPr>
  </w:style>
  <w:style w:type="character" w:customStyle="1" w:styleId="afb">
    <w:name w:val="メッセージ見出し (文字)"/>
    <w:basedOn w:val="a3"/>
    <w:link w:val="afa"/>
    <w:uiPriority w:val="99"/>
    <w:semiHidden/>
    <w:rsid w:val="000C1EB5"/>
    <w:rPr>
      <w:rFonts w:ascii="Meiryo UI" w:eastAsia="Meiryo UI" w:hAnsi="Meiryo UI" w:cstheme="majorBidi"/>
      <w:color w:val="000000" w:themeColor="text1"/>
      <w:sz w:val="24"/>
      <w:szCs w:val="24"/>
      <w:shd w:val="pct20" w:color="auto" w:fill="auto"/>
    </w:rPr>
  </w:style>
  <w:style w:type="paragraph" w:styleId="afc">
    <w:name w:val="Salutation"/>
    <w:basedOn w:val="a2"/>
    <w:next w:val="a2"/>
    <w:link w:val="afd"/>
    <w:uiPriority w:val="99"/>
    <w:semiHidden/>
    <w:unhideWhenUsed/>
    <w:rsid w:val="000C1EB5"/>
  </w:style>
  <w:style w:type="character" w:customStyle="1" w:styleId="afd">
    <w:name w:val="挨拶文 (文字)"/>
    <w:basedOn w:val="a3"/>
    <w:link w:val="afc"/>
    <w:uiPriority w:val="99"/>
    <w:semiHidden/>
    <w:rsid w:val="000C1EB5"/>
    <w:rPr>
      <w:rFonts w:ascii="Meiryo UI" w:eastAsia="Meiryo UI" w:hAnsi="Meiryo UI" w:cs="Times New Roman (Body CS)"/>
      <w:color w:val="000000" w:themeColor="text1"/>
    </w:rPr>
  </w:style>
  <w:style w:type="paragraph" w:styleId="afe">
    <w:name w:val="envelope address"/>
    <w:basedOn w:val="a2"/>
    <w:uiPriority w:val="99"/>
    <w:semiHidden/>
    <w:unhideWhenUsed/>
    <w:rsid w:val="000C1EB5"/>
    <w:pPr>
      <w:framePr w:w="6804" w:h="2268" w:hRule="exact" w:hSpace="142" w:wrap="auto" w:hAnchor="page" w:xAlign="center" w:yAlign="bottom"/>
      <w:snapToGrid w:val="0"/>
      <w:ind w:leftChars="1400" w:left="100"/>
    </w:pPr>
    <w:rPr>
      <w:rFonts w:cstheme="majorBidi"/>
      <w:sz w:val="24"/>
      <w:szCs w:val="24"/>
    </w:rPr>
  </w:style>
  <w:style w:type="paragraph" w:styleId="aff">
    <w:name w:val="List"/>
    <w:basedOn w:val="a2"/>
    <w:uiPriority w:val="99"/>
    <w:semiHidden/>
    <w:unhideWhenUsed/>
    <w:rsid w:val="000C1EB5"/>
    <w:pPr>
      <w:ind w:left="200" w:hangingChars="200" w:hanging="200"/>
      <w:contextualSpacing/>
    </w:pPr>
  </w:style>
  <w:style w:type="paragraph" w:styleId="23">
    <w:name w:val="List 2"/>
    <w:basedOn w:val="a2"/>
    <w:uiPriority w:val="99"/>
    <w:semiHidden/>
    <w:unhideWhenUsed/>
    <w:rsid w:val="000C1EB5"/>
    <w:pPr>
      <w:ind w:leftChars="200" w:left="100" w:hangingChars="200" w:hanging="200"/>
      <w:contextualSpacing/>
    </w:pPr>
  </w:style>
  <w:style w:type="paragraph" w:styleId="34">
    <w:name w:val="List 3"/>
    <w:basedOn w:val="a2"/>
    <w:uiPriority w:val="99"/>
    <w:semiHidden/>
    <w:unhideWhenUsed/>
    <w:rsid w:val="000C1EB5"/>
    <w:pPr>
      <w:ind w:leftChars="400" w:left="100" w:hangingChars="200" w:hanging="200"/>
      <w:contextualSpacing/>
    </w:pPr>
  </w:style>
  <w:style w:type="paragraph" w:styleId="43">
    <w:name w:val="List 4"/>
    <w:basedOn w:val="a2"/>
    <w:uiPriority w:val="99"/>
    <w:semiHidden/>
    <w:unhideWhenUsed/>
    <w:rsid w:val="000C1EB5"/>
    <w:pPr>
      <w:ind w:leftChars="600" w:left="100" w:hangingChars="200" w:hanging="200"/>
      <w:contextualSpacing/>
    </w:pPr>
  </w:style>
  <w:style w:type="paragraph" w:styleId="53">
    <w:name w:val="List 5"/>
    <w:basedOn w:val="a2"/>
    <w:uiPriority w:val="99"/>
    <w:semiHidden/>
    <w:unhideWhenUsed/>
    <w:rsid w:val="000C1EB5"/>
    <w:pPr>
      <w:ind w:leftChars="800" w:left="100" w:hangingChars="200" w:hanging="200"/>
      <w:contextualSpacing/>
    </w:pPr>
  </w:style>
  <w:style w:type="paragraph" w:styleId="aff0">
    <w:name w:val="Quote"/>
    <w:basedOn w:val="a2"/>
    <w:next w:val="a2"/>
    <w:link w:val="aff1"/>
    <w:uiPriority w:val="29"/>
    <w:semiHidden/>
    <w:qFormat/>
    <w:rsid w:val="000C1EB5"/>
    <w:pPr>
      <w:spacing w:before="200" w:after="160"/>
      <w:ind w:left="864" w:right="864"/>
      <w:jc w:val="center"/>
    </w:pPr>
    <w:rPr>
      <w:i/>
      <w:iCs/>
      <w:color w:val="404040" w:themeColor="text1" w:themeTint="BF"/>
    </w:rPr>
  </w:style>
  <w:style w:type="character" w:customStyle="1" w:styleId="aff1">
    <w:name w:val="引用文 (文字)"/>
    <w:basedOn w:val="a3"/>
    <w:link w:val="aff0"/>
    <w:uiPriority w:val="29"/>
    <w:semiHidden/>
    <w:rsid w:val="000C1EB5"/>
    <w:rPr>
      <w:rFonts w:ascii="Meiryo UI" w:eastAsia="Meiryo UI" w:hAnsi="Meiryo UI" w:cs="Times New Roman (Body CS)"/>
      <w:i/>
      <w:iCs/>
      <w:color w:val="404040" w:themeColor="text1" w:themeTint="BF"/>
    </w:rPr>
  </w:style>
  <w:style w:type="paragraph" w:styleId="24">
    <w:name w:val="Intense Quote"/>
    <w:basedOn w:val="a2"/>
    <w:next w:val="a2"/>
    <w:link w:val="25"/>
    <w:uiPriority w:val="30"/>
    <w:semiHidden/>
    <w:qFormat/>
    <w:rsid w:val="000C1EB5"/>
    <w:pPr>
      <w:pBdr>
        <w:top w:val="single" w:sz="4" w:space="10" w:color="264D2B" w:themeColor="accent1"/>
        <w:bottom w:val="single" w:sz="4" w:space="10" w:color="264D2B" w:themeColor="accent1"/>
      </w:pBdr>
      <w:spacing w:before="360" w:after="360"/>
      <w:ind w:left="864" w:right="864"/>
      <w:jc w:val="center"/>
    </w:pPr>
    <w:rPr>
      <w:i/>
      <w:iCs/>
      <w:color w:val="264D2B" w:themeColor="accent1"/>
    </w:rPr>
  </w:style>
  <w:style w:type="character" w:customStyle="1" w:styleId="25">
    <w:name w:val="引用文 2 (文字)"/>
    <w:basedOn w:val="a3"/>
    <w:link w:val="24"/>
    <w:uiPriority w:val="30"/>
    <w:semiHidden/>
    <w:rsid w:val="000C1EB5"/>
    <w:rPr>
      <w:rFonts w:ascii="Meiryo UI" w:eastAsia="Meiryo UI" w:hAnsi="Meiryo UI" w:cs="Times New Roman (Body CS)"/>
      <w:i/>
      <w:iCs/>
      <w:color w:val="264D2B" w:themeColor="accent1"/>
    </w:rPr>
  </w:style>
  <w:style w:type="paragraph" w:styleId="aff2">
    <w:name w:val="table of authorities"/>
    <w:basedOn w:val="a2"/>
    <w:next w:val="a2"/>
    <w:uiPriority w:val="99"/>
    <w:semiHidden/>
    <w:unhideWhenUsed/>
    <w:rsid w:val="000C1EB5"/>
    <w:pPr>
      <w:ind w:left="220" w:hangingChars="100" w:hanging="220"/>
    </w:pPr>
  </w:style>
  <w:style w:type="paragraph" w:styleId="aff3">
    <w:name w:val="toa heading"/>
    <w:basedOn w:val="a2"/>
    <w:next w:val="a2"/>
    <w:uiPriority w:val="99"/>
    <w:semiHidden/>
    <w:unhideWhenUsed/>
    <w:rsid w:val="000C1EB5"/>
    <w:pPr>
      <w:spacing w:before="180"/>
    </w:pPr>
    <w:rPr>
      <w:rFonts w:cstheme="majorBidi"/>
      <w:sz w:val="24"/>
      <w:szCs w:val="24"/>
    </w:rPr>
  </w:style>
  <w:style w:type="paragraph" w:styleId="a0">
    <w:name w:val="List Bullet"/>
    <w:basedOn w:val="a2"/>
    <w:uiPriority w:val="99"/>
    <w:semiHidden/>
    <w:unhideWhenUsed/>
    <w:rsid w:val="000C1EB5"/>
    <w:pPr>
      <w:numPr>
        <w:numId w:val="17"/>
      </w:numPr>
      <w:contextualSpacing/>
    </w:pPr>
  </w:style>
  <w:style w:type="paragraph" w:styleId="20">
    <w:name w:val="List Bullet 2"/>
    <w:basedOn w:val="a2"/>
    <w:uiPriority w:val="99"/>
    <w:semiHidden/>
    <w:unhideWhenUsed/>
    <w:rsid w:val="000C1EB5"/>
    <w:pPr>
      <w:numPr>
        <w:numId w:val="18"/>
      </w:numPr>
      <w:contextualSpacing/>
    </w:pPr>
  </w:style>
  <w:style w:type="paragraph" w:styleId="30">
    <w:name w:val="List Bullet 3"/>
    <w:basedOn w:val="a2"/>
    <w:uiPriority w:val="99"/>
    <w:semiHidden/>
    <w:unhideWhenUsed/>
    <w:rsid w:val="000C1EB5"/>
    <w:pPr>
      <w:numPr>
        <w:numId w:val="19"/>
      </w:numPr>
      <w:contextualSpacing/>
    </w:pPr>
  </w:style>
  <w:style w:type="paragraph" w:styleId="40">
    <w:name w:val="List Bullet 4"/>
    <w:basedOn w:val="a2"/>
    <w:uiPriority w:val="99"/>
    <w:semiHidden/>
    <w:unhideWhenUsed/>
    <w:rsid w:val="000C1EB5"/>
    <w:pPr>
      <w:numPr>
        <w:numId w:val="20"/>
      </w:numPr>
      <w:contextualSpacing/>
    </w:pPr>
  </w:style>
  <w:style w:type="paragraph" w:styleId="50">
    <w:name w:val="List Bullet 5"/>
    <w:basedOn w:val="a2"/>
    <w:uiPriority w:val="99"/>
    <w:semiHidden/>
    <w:unhideWhenUsed/>
    <w:rsid w:val="000C1EB5"/>
    <w:pPr>
      <w:numPr>
        <w:numId w:val="21"/>
      </w:numPr>
      <w:contextualSpacing/>
    </w:pPr>
  </w:style>
  <w:style w:type="paragraph" w:styleId="aff4">
    <w:name w:val="List Continue"/>
    <w:basedOn w:val="a2"/>
    <w:uiPriority w:val="99"/>
    <w:semiHidden/>
    <w:unhideWhenUsed/>
    <w:rsid w:val="000C1EB5"/>
    <w:pPr>
      <w:ind w:leftChars="200" w:left="425"/>
      <w:contextualSpacing/>
    </w:pPr>
  </w:style>
  <w:style w:type="paragraph" w:styleId="26">
    <w:name w:val="List Continue 2"/>
    <w:basedOn w:val="a2"/>
    <w:uiPriority w:val="99"/>
    <w:semiHidden/>
    <w:unhideWhenUsed/>
    <w:rsid w:val="000C1EB5"/>
    <w:pPr>
      <w:ind w:leftChars="400" w:left="850"/>
      <w:contextualSpacing/>
    </w:pPr>
  </w:style>
  <w:style w:type="paragraph" w:styleId="35">
    <w:name w:val="List Continue 3"/>
    <w:basedOn w:val="a2"/>
    <w:uiPriority w:val="99"/>
    <w:semiHidden/>
    <w:unhideWhenUsed/>
    <w:rsid w:val="000C1EB5"/>
    <w:pPr>
      <w:ind w:leftChars="600" w:left="1275"/>
      <w:contextualSpacing/>
    </w:pPr>
  </w:style>
  <w:style w:type="paragraph" w:styleId="44">
    <w:name w:val="List Continue 4"/>
    <w:basedOn w:val="a2"/>
    <w:uiPriority w:val="99"/>
    <w:semiHidden/>
    <w:unhideWhenUsed/>
    <w:rsid w:val="000C1EB5"/>
    <w:pPr>
      <w:ind w:leftChars="800" w:left="1700"/>
      <w:contextualSpacing/>
    </w:pPr>
  </w:style>
  <w:style w:type="paragraph" w:styleId="54">
    <w:name w:val="List Continue 5"/>
    <w:basedOn w:val="a2"/>
    <w:uiPriority w:val="99"/>
    <w:semiHidden/>
    <w:unhideWhenUsed/>
    <w:rsid w:val="000C1EB5"/>
    <w:pPr>
      <w:ind w:leftChars="1000" w:left="2125"/>
      <w:contextualSpacing/>
    </w:pPr>
  </w:style>
  <w:style w:type="paragraph" w:styleId="aff5">
    <w:name w:val="Note Heading"/>
    <w:basedOn w:val="a2"/>
    <w:next w:val="a2"/>
    <w:link w:val="aff6"/>
    <w:uiPriority w:val="99"/>
    <w:semiHidden/>
    <w:unhideWhenUsed/>
    <w:rsid w:val="000C1EB5"/>
    <w:pPr>
      <w:jc w:val="center"/>
    </w:pPr>
  </w:style>
  <w:style w:type="character" w:customStyle="1" w:styleId="aff6">
    <w:name w:val="記 (文字)"/>
    <w:basedOn w:val="a3"/>
    <w:link w:val="aff5"/>
    <w:uiPriority w:val="99"/>
    <w:semiHidden/>
    <w:rsid w:val="000C1EB5"/>
    <w:rPr>
      <w:rFonts w:ascii="Meiryo UI" w:eastAsia="Meiryo UI" w:hAnsi="Meiryo UI" w:cs="Times New Roman (Body CS)"/>
      <w:color w:val="000000" w:themeColor="text1"/>
    </w:rPr>
  </w:style>
  <w:style w:type="paragraph" w:styleId="aff7">
    <w:name w:val="footnote text"/>
    <w:basedOn w:val="a2"/>
    <w:link w:val="aff8"/>
    <w:uiPriority w:val="99"/>
    <w:semiHidden/>
    <w:unhideWhenUsed/>
    <w:rsid w:val="000C1EB5"/>
    <w:pPr>
      <w:snapToGrid w:val="0"/>
    </w:pPr>
  </w:style>
  <w:style w:type="character" w:customStyle="1" w:styleId="aff8">
    <w:name w:val="脚注文字列 (文字)"/>
    <w:basedOn w:val="a3"/>
    <w:link w:val="aff7"/>
    <w:uiPriority w:val="99"/>
    <w:semiHidden/>
    <w:rsid w:val="000C1EB5"/>
    <w:rPr>
      <w:rFonts w:ascii="Meiryo UI" w:eastAsia="Meiryo UI" w:hAnsi="Meiryo UI" w:cs="Times New Roman (Body CS)"/>
      <w:color w:val="000000" w:themeColor="text1"/>
    </w:rPr>
  </w:style>
  <w:style w:type="paragraph" w:styleId="aff9">
    <w:name w:val="Closing"/>
    <w:basedOn w:val="a2"/>
    <w:link w:val="affa"/>
    <w:uiPriority w:val="99"/>
    <w:semiHidden/>
    <w:unhideWhenUsed/>
    <w:rsid w:val="000C1EB5"/>
    <w:pPr>
      <w:jc w:val="right"/>
    </w:pPr>
  </w:style>
  <w:style w:type="character" w:customStyle="1" w:styleId="affa">
    <w:name w:val="結語 (文字)"/>
    <w:basedOn w:val="a3"/>
    <w:link w:val="aff9"/>
    <w:uiPriority w:val="99"/>
    <w:semiHidden/>
    <w:rsid w:val="000C1EB5"/>
    <w:rPr>
      <w:rFonts w:ascii="Meiryo UI" w:eastAsia="Meiryo UI" w:hAnsi="Meiryo UI" w:cs="Times New Roman (Body CS)"/>
      <w:color w:val="000000" w:themeColor="text1"/>
    </w:rPr>
  </w:style>
  <w:style w:type="character" w:customStyle="1" w:styleId="11">
    <w:name w:val="見出し 1 (文字)"/>
    <w:basedOn w:val="a3"/>
    <w:link w:val="10"/>
    <w:uiPriority w:val="9"/>
    <w:rsid w:val="000C1EB5"/>
    <w:rPr>
      <w:rFonts w:ascii="Meiryo UI" w:eastAsia="Meiryo UI" w:hAnsi="Meiryo UI" w:cstheme="majorBidi"/>
      <w:color w:val="000000" w:themeColor="text1"/>
      <w:sz w:val="24"/>
      <w:szCs w:val="24"/>
    </w:rPr>
  </w:style>
  <w:style w:type="character" w:customStyle="1" w:styleId="22">
    <w:name w:val="見出し 2 (文字)"/>
    <w:basedOn w:val="a3"/>
    <w:link w:val="21"/>
    <w:uiPriority w:val="9"/>
    <w:semiHidden/>
    <w:rsid w:val="000C1EB5"/>
    <w:rPr>
      <w:rFonts w:ascii="Meiryo UI" w:eastAsia="Meiryo UI" w:hAnsi="Meiryo UI" w:cstheme="majorBidi"/>
      <w:color w:val="000000" w:themeColor="text1"/>
    </w:rPr>
  </w:style>
  <w:style w:type="character" w:customStyle="1" w:styleId="32">
    <w:name w:val="見出し 3 (文字)"/>
    <w:basedOn w:val="a3"/>
    <w:link w:val="31"/>
    <w:uiPriority w:val="9"/>
    <w:semiHidden/>
    <w:rsid w:val="000C1EB5"/>
    <w:rPr>
      <w:rFonts w:ascii="Meiryo UI" w:eastAsia="Meiryo UI" w:hAnsi="Meiryo UI" w:cstheme="majorBidi"/>
      <w:color w:val="000000" w:themeColor="text1"/>
    </w:rPr>
  </w:style>
  <w:style w:type="character" w:customStyle="1" w:styleId="42">
    <w:name w:val="見出し 4 (文字)"/>
    <w:basedOn w:val="a3"/>
    <w:link w:val="41"/>
    <w:uiPriority w:val="9"/>
    <w:semiHidden/>
    <w:rsid w:val="000C1EB5"/>
    <w:rPr>
      <w:rFonts w:ascii="Meiryo UI" w:eastAsia="Meiryo UI" w:hAnsi="Meiryo UI" w:cs="Times New Roman (Body CS)"/>
      <w:b/>
      <w:bCs/>
      <w:color w:val="000000" w:themeColor="text1"/>
    </w:rPr>
  </w:style>
  <w:style w:type="character" w:customStyle="1" w:styleId="52">
    <w:name w:val="見出し 5 (文字)"/>
    <w:basedOn w:val="a3"/>
    <w:link w:val="51"/>
    <w:uiPriority w:val="9"/>
    <w:semiHidden/>
    <w:rsid w:val="000C1EB5"/>
    <w:rPr>
      <w:rFonts w:ascii="Meiryo UI" w:eastAsia="Meiryo UI" w:hAnsi="Meiryo UI" w:cstheme="majorBidi"/>
      <w:color w:val="000000" w:themeColor="text1"/>
    </w:rPr>
  </w:style>
  <w:style w:type="character" w:customStyle="1" w:styleId="60">
    <w:name w:val="見出し 6 (文字)"/>
    <w:basedOn w:val="a3"/>
    <w:link w:val="6"/>
    <w:uiPriority w:val="9"/>
    <w:semiHidden/>
    <w:rsid w:val="000C1EB5"/>
    <w:rPr>
      <w:rFonts w:ascii="Meiryo UI" w:eastAsia="Meiryo UI" w:hAnsi="Meiryo UI" w:cs="Times New Roman (Body CS)"/>
      <w:b/>
      <w:bCs/>
      <w:color w:val="000000" w:themeColor="text1"/>
    </w:rPr>
  </w:style>
  <w:style w:type="character" w:customStyle="1" w:styleId="70">
    <w:name w:val="見出し 7 (文字)"/>
    <w:basedOn w:val="a3"/>
    <w:link w:val="7"/>
    <w:uiPriority w:val="9"/>
    <w:semiHidden/>
    <w:rsid w:val="000C1EB5"/>
    <w:rPr>
      <w:rFonts w:ascii="Meiryo UI" w:eastAsia="Meiryo UI" w:hAnsi="Meiryo UI" w:cs="Times New Roman (Body CS)"/>
      <w:color w:val="000000" w:themeColor="text1"/>
    </w:rPr>
  </w:style>
  <w:style w:type="character" w:customStyle="1" w:styleId="80">
    <w:name w:val="見出し 8 (文字)"/>
    <w:basedOn w:val="a3"/>
    <w:link w:val="8"/>
    <w:uiPriority w:val="9"/>
    <w:semiHidden/>
    <w:rsid w:val="000C1EB5"/>
    <w:rPr>
      <w:rFonts w:ascii="Meiryo UI" w:eastAsia="Meiryo UI" w:hAnsi="Meiryo UI" w:cs="Times New Roman (Body CS)"/>
      <w:color w:val="000000" w:themeColor="text1"/>
    </w:rPr>
  </w:style>
  <w:style w:type="character" w:customStyle="1" w:styleId="90">
    <w:name w:val="見出し 9 (文字)"/>
    <w:basedOn w:val="a3"/>
    <w:link w:val="9"/>
    <w:uiPriority w:val="9"/>
    <w:semiHidden/>
    <w:rsid w:val="000C1EB5"/>
    <w:rPr>
      <w:rFonts w:ascii="Meiryo UI" w:eastAsia="Meiryo UI" w:hAnsi="Meiryo UI" w:cs="Times New Roman (Body CS)"/>
      <w:color w:val="000000" w:themeColor="text1"/>
    </w:rPr>
  </w:style>
  <w:style w:type="paragraph" w:styleId="affb">
    <w:name w:val="Document Map"/>
    <w:basedOn w:val="a2"/>
    <w:link w:val="affc"/>
    <w:uiPriority w:val="99"/>
    <w:semiHidden/>
    <w:unhideWhenUsed/>
    <w:rsid w:val="000C1EB5"/>
    <w:rPr>
      <w:sz w:val="18"/>
      <w:szCs w:val="18"/>
    </w:rPr>
  </w:style>
  <w:style w:type="character" w:customStyle="1" w:styleId="affc">
    <w:name w:val="見出しマップ (文字)"/>
    <w:basedOn w:val="a3"/>
    <w:link w:val="affb"/>
    <w:uiPriority w:val="99"/>
    <w:semiHidden/>
    <w:rsid w:val="000C1EB5"/>
    <w:rPr>
      <w:rFonts w:ascii="Meiryo UI" w:eastAsia="Meiryo UI" w:hAnsi="Meiryo UI" w:cs="Times New Roman (Body CS)"/>
      <w:color w:val="000000" w:themeColor="text1"/>
      <w:sz w:val="18"/>
      <w:szCs w:val="18"/>
    </w:rPr>
  </w:style>
  <w:style w:type="paragraph" w:styleId="affd">
    <w:name w:val="envelope return"/>
    <w:basedOn w:val="a2"/>
    <w:uiPriority w:val="99"/>
    <w:semiHidden/>
    <w:unhideWhenUsed/>
    <w:rsid w:val="000C1EB5"/>
    <w:pPr>
      <w:snapToGrid w:val="0"/>
    </w:pPr>
    <w:rPr>
      <w:rFonts w:cstheme="majorBidi"/>
    </w:rPr>
  </w:style>
  <w:style w:type="paragraph" w:styleId="12">
    <w:name w:val="index 1"/>
    <w:basedOn w:val="a2"/>
    <w:next w:val="a2"/>
    <w:autoRedefine/>
    <w:uiPriority w:val="99"/>
    <w:semiHidden/>
    <w:unhideWhenUsed/>
    <w:rsid w:val="000C1EB5"/>
    <w:pPr>
      <w:ind w:left="220" w:hangingChars="100" w:hanging="220"/>
    </w:pPr>
  </w:style>
  <w:style w:type="paragraph" w:styleId="27">
    <w:name w:val="index 2"/>
    <w:basedOn w:val="a2"/>
    <w:next w:val="a2"/>
    <w:autoRedefine/>
    <w:uiPriority w:val="99"/>
    <w:semiHidden/>
    <w:unhideWhenUsed/>
    <w:rsid w:val="000C1EB5"/>
    <w:pPr>
      <w:ind w:leftChars="100" w:left="100" w:hangingChars="100" w:hanging="220"/>
    </w:pPr>
  </w:style>
  <w:style w:type="paragraph" w:styleId="36">
    <w:name w:val="index 3"/>
    <w:basedOn w:val="a2"/>
    <w:next w:val="a2"/>
    <w:autoRedefine/>
    <w:uiPriority w:val="99"/>
    <w:semiHidden/>
    <w:unhideWhenUsed/>
    <w:rsid w:val="000C1EB5"/>
    <w:pPr>
      <w:ind w:leftChars="200" w:left="200" w:hangingChars="100" w:hanging="220"/>
    </w:pPr>
  </w:style>
  <w:style w:type="paragraph" w:styleId="45">
    <w:name w:val="index 4"/>
    <w:basedOn w:val="a2"/>
    <w:next w:val="a2"/>
    <w:autoRedefine/>
    <w:uiPriority w:val="99"/>
    <w:semiHidden/>
    <w:unhideWhenUsed/>
    <w:rsid w:val="000C1EB5"/>
    <w:pPr>
      <w:ind w:leftChars="300" w:left="300" w:hangingChars="100" w:hanging="220"/>
    </w:pPr>
  </w:style>
  <w:style w:type="paragraph" w:styleId="55">
    <w:name w:val="index 5"/>
    <w:basedOn w:val="a2"/>
    <w:next w:val="a2"/>
    <w:autoRedefine/>
    <w:uiPriority w:val="99"/>
    <w:semiHidden/>
    <w:unhideWhenUsed/>
    <w:rsid w:val="000C1EB5"/>
    <w:pPr>
      <w:ind w:leftChars="400" w:left="400" w:hangingChars="100" w:hanging="220"/>
    </w:pPr>
  </w:style>
  <w:style w:type="paragraph" w:styleId="61">
    <w:name w:val="index 6"/>
    <w:basedOn w:val="a2"/>
    <w:next w:val="a2"/>
    <w:autoRedefine/>
    <w:uiPriority w:val="99"/>
    <w:semiHidden/>
    <w:unhideWhenUsed/>
    <w:rsid w:val="000C1EB5"/>
    <w:pPr>
      <w:ind w:leftChars="500" w:left="500" w:hangingChars="100" w:hanging="220"/>
    </w:pPr>
  </w:style>
  <w:style w:type="paragraph" w:styleId="71">
    <w:name w:val="index 7"/>
    <w:basedOn w:val="a2"/>
    <w:next w:val="a2"/>
    <w:autoRedefine/>
    <w:uiPriority w:val="99"/>
    <w:semiHidden/>
    <w:unhideWhenUsed/>
    <w:rsid w:val="000C1EB5"/>
    <w:pPr>
      <w:ind w:leftChars="600" w:left="600" w:hangingChars="100" w:hanging="220"/>
    </w:pPr>
  </w:style>
  <w:style w:type="paragraph" w:styleId="81">
    <w:name w:val="index 8"/>
    <w:basedOn w:val="a2"/>
    <w:next w:val="a2"/>
    <w:autoRedefine/>
    <w:uiPriority w:val="99"/>
    <w:semiHidden/>
    <w:unhideWhenUsed/>
    <w:rsid w:val="000C1EB5"/>
    <w:pPr>
      <w:ind w:leftChars="700" w:left="700" w:hangingChars="100" w:hanging="220"/>
    </w:pPr>
  </w:style>
  <w:style w:type="paragraph" w:styleId="91">
    <w:name w:val="index 9"/>
    <w:basedOn w:val="a2"/>
    <w:next w:val="a2"/>
    <w:autoRedefine/>
    <w:uiPriority w:val="99"/>
    <w:semiHidden/>
    <w:unhideWhenUsed/>
    <w:rsid w:val="000C1EB5"/>
    <w:pPr>
      <w:ind w:leftChars="800" w:left="800" w:hangingChars="100" w:hanging="220"/>
    </w:pPr>
  </w:style>
  <w:style w:type="paragraph" w:styleId="affe">
    <w:name w:val="index heading"/>
    <w:basedOn w:val="a2"/>
    <w:next w:val="12"/>
    <w:uiPriority w:val="99"/>
    <w:semiHidden/>
    <w:unhideWhenUsed/>
    <w:rsid w:val="000C1EB5"/>
    <w:rPr>
      <w:rFonts w:cstheme="majorBidi"/>
      <w:b/>
      <w:bCs/>
    </w:rPr>
  </w:style>
  <w:style w:type="paragraph" w:styleId="afff">
    <w:name w:val="Signature"/>
    <w:basedOn w:val="a2"/>
    <w:link w:val="afff0"/>
    <w:uiPriority w:val="99"/>
    <w:semiHidden/>
    <w:unhideWhenUsed/>
    <w:rsid w:val="000C1EB5"/>
    <w:pPr>
      <w:jc w:val="right"/>
    </w:pPr>
  </w:style>
  <w:style w:type="character" w:customStyle="1" w:styleId="afff0">
    <w:name w:val="署名 (文字)"/>
    <w:basedOn w:val="a3"/>
    <w:link w:val="afff"/>
    <w:uiPriority w:val="99"/>
    <w:semiHidden/>
    <w:rsid w:val="000C1EB5"/>
    <w:rPr>
      <w:rFonts w:ascii="Meiryo UI" w:eastAsia="Meiryo UI" w:hAnsi="Meiryo UI" w:cs="Times New Roman (Body CS)"/>
      <w:color w:val="000000" w:themeColor="text1"/>
    </w:rPr>
  </w:style>
  <w:style w:type="paragraph" w:styleId="afff1">
    <w:name w:val="Plain Text"/>
    <w:basedOn w:val="a2"/>
    <w:link w:val="afff2"/>
    <w:uiPriority w:val="99"/>
    <w:semiHidden/>
    <w:unhideWhenUsed/>
    <w:rsid w:val="000C1EB5"/>
    <w:rPr>
      <w:rFonts w:cs="Courier New"/>
    </w:rPr>
  </w:style>
  <w:style w:type="character" w:customStyle="1" w:styleId="afff2">
    <w:name w:val="書式なし (文字)"/>
    <w:basedOn w:val="a3"/>
    <w:link w:val="afff1"/>
    <w:uiPriority w:val="99"/>
    <w:semiHidden/>
    <w:rsid w:val="000C1EB5"/>
    <w:rPr>
      <w:rFonts w:ascii="Meiryo UI" w:eastAsia="Meiryo UI" w:hAnsi="Meiryo UI" w:cs="Courier New"/>
      <w:color w:val="000000" w:themeColor="text1"/>
    </w:rPr>
  </w:style>
  <w:style w:type="paragraph" w:styleId="afff3">
    <w:name w:val="caption"/>
    <w:basedOn w:val="a2"/>
    <w:next w:val="a2"/>
    <w:uiPriority w:val="35"/>
    <w:semiHidden/>
    <w:unhideWhenUsed/>
    <w:qFormat/>
    <w:rsid w:val="000C1EB5"/>
    <w:rPr>
      <w:b/>
      <w:bCs/>
      <w:sz w:val="21"/>
      <w:szCs w:val="21"/>
    </w:rPr>
  </w:style>
  <w:style w:type="paragraph" w:styleId="afff4">
    <w:name w:val="table of figures"/>
    <w:basedOn w:val="a2"/>
    <w:next w:val="a2"/>
    <w:uiPriority w:val="99"/>
    <w:semiHidden/>
    <w:unhideWhenUsed/>
    <w:rsid w:val="000C1EB5"/>
    <w:pPr>
      <w:ind w:leftChars="200" w:left="200" w:hangingChars="200" w:hanging="200"/>
    </w:pPr>
  </w:style>
  <w:style w:type="paragraph" w:styleId="afff5">
    <w:name w:val="Balloon Text"/>
    <w:basedOn w:val="a2"/>
    <w:link w:val="afff6"/>
    <w:uiPriority w:val="99"/>
    <w:semiHidden/>
    <w:unhideWhenUsed/>
    <w:rsid w:val="000C1EB5"/>
    <w:pPr>
      <w:spacing w:after="0"/>
    </w:pPr>
    <w:rPr>
      <w:rFonts w:cstheme="majorBidi"/>
      <w:sz w:val="18"/>
      <w:szCs w:val="18"/>
    </w:rPr>
  </w:style>
  <w:style w:type="character" w:customStyle="1" w:styleId="afff6">
    <w:name w:val="吹き出し (文字)"/>
    <w:basedOn w:val="a3"/>
    <w:link w:val="afff5"/>
    <w:uiPriority w:val="99"/>
    <w:semiHidden/>
    <w:rsid w:val="000C1EB5"/>
    <w:rPr>
      <w:rFonts w:ascii="Meiryo UI" w:eastAsia="Meiryo UI" w:hAnsi="Meiryo UI" w:cstheme="majorBidi"/>
      <w:color w:val="000000" w:themeColor="text1"/>
      <w:sz w:val="18"/>
      <w:szCs w:val="18"/>
    </w:rPr>
  </w:style>
  <w:style w:type="paragraph" w:styleId="a">
    <w:name w:val="List Number"/>
    <w:basedOn w:val="a2"/>
    <w:uiPriority w:val="99"/>
    <w:semiHidden/>
    <w:unhideWhenUsed/>
    <w:rsid w:val="000C1EB5"/>
    <w:pPr>
      <w:numPr>
        <w:numId w:val="22"/>
      </w:numPr>
      <w:contextualSpacing/>
    </w:pPr>
  </w:style>
  <w:style w:type="paragraph" w:styleId="2">
    <w:name w:val="List Number 2"/>
    <w:basedOn w:val="a2"/>
    <w:uiPriority w:val="99"/>
    <w:semiHidden/>
    <w:unhideWhenUsed/>
    <w:rsid w:val="000C1EB5"/>
    <w:pPr>
      <w:numPr>
        <w:numId w:val="23"/>
      </w:numPr>
      <w:contextualSpacing/>
    </w:pPr>
  </w:style>
  <w:style w:type="paragraph" w:styleId="3">
    <w:name w:val="List Number 3"/>
    <w:basedOn w:val="a2"/>
    <w:uiPriority w:val="99"/>
    <w:semiHidden/>
    <w:unhideWhenUsed/>
    <w:rsid w:val="000C1EB5"/>
    <w:pPr>
      <w:numPr>
        <w:numId w:val="24"/>
      </w:numPr>
      <w:contextualSpacing/>
    </w:pPr>
  </w:style>
  <w:style w:type="paragraph" w:styleId="4">
    <w:name w:val="List Number 4"/>
    <w:basedOn w:val="a2"/>
    <w:uiPriority w:val="99"/>
    <w:semiHidden/>
    <w:unhideWhenUsed/>
    <w:rsid w:val="000C1EB5"/>
    <w:pPr>
      <w:numPr>
        <w:numId w:val="25"/>
      </w:numPr>
      <w:contextualSpacing/>
    </w:pPr>
  </w:style>
  <w:style w:type="paragraph" w:styleId="5">
    <w:name w:val="List Number 5"/>
    <w:basedOn w:val="a2"/>
    <w:uiPriority w:val="99"/>
    <w:semiHidden/>
    <w:unhideWhenUsed/>
    <w:rsid w:val="000C1EB5"/>
    <w:pPr>
      <w:numPr>
        <w:numId w:val="26"/>
      </w:numPr>
      <w:contextualSpacing/>
    </w:pPr>
  </w:style>
  <w:style w:type="paragraph" w:styleId="afff7">
    <w:name w:val="E-mail Signature"/>
    <w:basedOn w:val="a2"/>
    <w:link w:val="afff8"/>
    <w:uiPriority w:val="99"/>
    <w:semiHidden/>
    <w:unhideWhenUsed/>
    <w:rsid w:val="000C1EB5"/>
  </w:style>
  <w:style w:type="character" w:customStyle="1" w:styleId="afff8">
    <w:name w:val="電子メール署名 (文字)"/>
    <w:basedOn w:val="a3"/>
    <w:link w:val="afff7"/>
    <w:uiPriority w:val="99"/>
    <w:semiHidden/>
    <w:rsid w:val="000C1EB5"/>
    <w:rPr>
      <w:rFonts w:ascii="Meiryo UI" w:eastAsia="Meiryo UI" w:hAnsi="Meiryo UI" w:cs="Times New Roman (Body CS)"/>
      <w:color w:val="000000" w:themeColor="text1"/>
    </w:rPr>
  </w:style>
  <w:style w:type="paragraph" w:styleId="afff9">
    <w:name w:val="Date"/>
    <w:basedOn w:val="a2"/>
    <w:next w:val="a2"/>
    <w:link w:val="afffa"/>
    <w:uiPriority w:val="99"/>
    <w:semiHidden/>
    <w:unhideWhenUsed/>
    <w:rsid w:val="000C1EB5"/>
  </w:style>
  <w:style w:type="character" w:customStyle="1" w:styleId="afffa">
    <w:name w:val="日付 (文字)"/>
    <w:basedOn w:val="a3"/>
    <w:link w:val="afff9"/>
    <w:uiPriority w:val="99"/>
    <w:semiHidden/>
    <w:rsid w:val="000C1EB5"/>
    <w:rPr>
      <w:rFonts w:ascii="Meiryo UI" w:eastAsia="Meiryo UI" w:hAnsi="Meiryo UI" w:cs="Times New Roman (Body CS)"/>
      <w:color w:val="000000" w:themeColor="text1"/>
    </w:rPr>
  </w:style>
  <w:style w:type="paragraph" w:styleId="Web">
    <w:name w:val="Normal (Web)"/>
    <w:basedOn w:val="a2"/>
    <w:uiPriority w:val="99"/>
    <w:semiHidden/>
    <w:unhideWhenUsed/>
    <w:rsid w:val="000C1EB5"/>
    <w:rPr>
      <w:rFonts w:cs="Times New Roman"/>
      <w:sz w:val="24"/>
      <w:szCs w:val="24"/>
    </w:rPr>
  </w:style>
  <w:style w:type="paragraph" w:styleId="afffb">
    <w:name w:val="Normal Indent"/>
    <w:basedOn w:val="a2"/>
    <w:uiPriority w:val="99"/>
    <w:semiHidden/>
    <w:unhideWhenUsed/>
    <w:rsid w:val="000C1EB5"/>
    <w:pPr>
      <w:ind w:leftChars="400" w:left="840"/>
    </w:pPr>
  </w:style>
  <w:style w:type="paragraph" w:styleId="afffc">
    <w:name w:val="Bibliography"/>
    <w:basedOn w:val="a2"/>
    <w:next w:val="a2"/>
    <w:uiPriority w:val="37"/>
    <w:semiHidden/>
    <w:unhideWhenUsed/>
    <w:rsid w:val="000C1EB5"/>
  </w:style>
  <w:style w:type="paragraph" w:styleId="afffd">
    <w:name w:val="endnote text"/>
    <w:basedOn w:val="a2"/>
    <w:link w:val="afffe"/>
    <w:uiPriority w:val="99"/>
    <w:semiHidden/>
    <w:unhideWhenUsed/>
    <w:rsid w:val="000C1EB5"/>
    <w:pPr>
      <w:snapToGrid w:val="0"/>
    </w:pPr>
  </w:style>
  <w:style w:type="character" w:customStyle="1" w:styleId="afffe">
    <w:name w:val="文末脚注文字列 (文字)"/>
    <w:basedOn w:val="a3"/>
    <w:link w:val="afffd"/>
    <w:uiPriority w:val="99"/>
    <w:semiHidden/>
    <w:rsid w:val="000C1EB5"/>
    <w:rPr>
      <w:rFonts w:ascii="Meiryo UI" w:eastAsia="Meiryo UI" w:hAnsi="Meiryo UI" w:cs="Times New Roman (Body CS)"/>
      <w:color w:val="000000" w:themeColor="text1"/>
    </w:rPr>
  </w:style>
  <w:style w:type="paragraph" w:styleId="affff">
    <w:name w:val="Body Text"/>
    <w:basedOn w:val="a2"/>
    <w:link w:val="affff0"/>
    <w:uiPriority w:val="99"/>
    <w:semiHidden/>
    <w:unhideWhenUsed/>
    <w:rsid w:val="000C1EB5"/>
  </w:style>
  <w:style w:type="character" w:customStyle="1" w:styleId="affff0">
    <w:name w:val="本文 (文字)"/>
    <w:basedOn w:val="a3"/>
    <w:link w:val="affff"/>
    <w:uiPriority w:val="99"/>
    <w:semiHidden/>
    <w:rsid w:val="000C1EB5"/>
    <w:rPr>
      <w:rFonts w:ascii="Meiryo UI" w:eastAsia="Meiryo UI" w:hAnsi="Meiryo UI" w:cs="Times New Roman (Body CS)"/>
      <w:color w:val="000000" w:themeColor="text1"/>
    </w:rPr>
  </w:style>
  <w:style w:type="paragraph" w:styleId="28">
    <w:name w:val="Body Text 2"/>
    <w:basedOn w:val="a2"/>
    <w:link w:val="29"/>
    <w:uiPriority w:val="99"/>
    <w:semiHidden/>
    <w:unhideWhenUsed/>
    <w:rsid w:val="000C1EB5"/>
    <w:pPr>
      <w:spacing w:line="480" w:lineRule="auto"/>
    </w:pPr>
  </w:style>
  <w:style w:type="character" w:customStyle="1" w:styleId="29">
    <w:name w:val="本文 2 (文字)"/>
    <w:basedOn w:val="a3"/>
    <w:link w:val="28"/>
    <w:uiPriority w:val="99"/>
    <w:semiHidden/>
    <w:rsid w:val="000C1EB5"/>
    <w:rPr>
      <w:rFonts w:ascii="Meiryo UI" w:eastAsia="Meiryo UI" w:hAnsi="Meiryo UI" w:cs="Times New Roman (Body CS)"/>
      <w:color w:val="000000" w:themeColor="text1"/>
    </w:rPr>
  </w:style>
  <w:style w:type="paragraph" w:styleId="37">
    <w:name w:val="Body Text 3"/>
    <w:basedOn w:val="a2"/>
    <w:link w:val="38"/>
    <w:uiPriority w:val="99"/>
    <w:semiHidden/>
    <w:unhideWhenUsed/>
    <w:rsid w:val="000C1EB5"/>
    <w:rPr>
      <w:sz w:val="16"/>
      <w:szCs w:val="16"/>
    </w:rPr>
  </w:style>
  <w:style w:type="character" w:customStyle="1" w:styleId="38">
    <w:name w:val="本文 3 (文字)"/>
    <w:basedOn w:val="a3"/>
    <w:link w:val="37"/>
    <w:uiPriority w:val="99"/>
    <w:semiHidden/>
    <w:rsid w:val="000C1EB5"/>
    <w:rPr>
      <w:rFonts w:ascii="Meiryo UI" w:eastAsia="Meiryo UI" w:hAnsi="Meiryo UI" w:cs="Times New Roman (Body CS)"/>
      <w:color w:val="000000" w:themeColor="text1"/>
      <w:sz w:val="16"/>
      <w:szCs w:val="16"/>
    </w:rPr>
  </w:style>
  <w:style w:type="paragraph" w:styleId="affff1">
    <w:name w:val="Body Text Indent"/>
    <w:basedOn w:val="a2"/>
    <w:link w:val="affff2"/>
    <w:uiPriority w:val="99"/>
    <w:semiHidden/>
    <w:unhideWhenUsed/>
    <w:rsid w:val="000C1EB5"/>
    <w:pPr>
      <w:ind w:leftChars="400" w:left="851"/>
    </w:pPr>
  </w:style>
  <w:style w:type="character" w:customStyle="1" w:styleId="affff2">
    <w:name w:val="本文インデント (文字)"/>
    <w:basedOn w:val="a3"/>
    <w:link w:val="affff1"/>
    <w:uiPriority w:val="99"/>
    <w:semiHidden/>
    <w:rsid w:val="000C1EB5"/>
    <w:rPr>
      <w:rFonts w:ascii="Meiryo UI" w:eastAsia="Meiryo UI" w:hAnsi="Meiryo UI" w:cs="Times New Roman (Body CS)"/>
      <w:color w:val="000000" w:themeColor="text1"/>
    </w:rPr>
  </w:style>
  <w:style w:type="paragraph" w:styleId="2a">
    <w:name w:val="Body Text Indent 2"/>
    <w:basedOn w:val="a2"/>
    <w:link w:val="2b"/>
    <w:uiPriority w:val="99"/>
    <w:semiHidden/>
    <w:unhideWhenUsed/>
    <w:rsid w:val="000C1EB5"/>
    <w:pPr>
      <w:spacing w:line="480" w:lineRule="auto"/>
      <w:ind w:leftChars="400" w:left="851"/>
    </w:pPr>
  </w:style>
  <w:style w:type="character" w:customStyle="1" w:styleId="2b">
    <w:name w:val="本文インデント 2 (文字)"/>
    <w:basedOn w:val="a3"/>
    <w:link w:val="2a"/>
    <w:uiPriority w:val="99"/>
    <w:semiHidden/>
    <w:rsid w:val="000C1EB5"/>
    <w:rPr>
      <w:rFonts w:ascii="Meiryo UI" w:eastAsia="Meiryo UI" w:hAnsi="Meiryo UI" w:cs="Times New Roman (Body CS)"/>
      <w:color w:val="000000" w:themeColor="text1"/>
    </w:rPr>
  </w:style>
  <w:style w:type="paragraph" w:styleId="39">
    <w:name w:val="Body Text Indent 3"/>
    <w:basedOn w:val="a2"/>
    <w:link w:val="3a"/>
    <w:uiPriority w:val="99"/>
    <w:semiHidden/>
    <w:unhideWhenUsed/>
    <w:rsid w:val="000C1EB5"/>
    <w:pPr>
      <w:ind w:leftChars="400" w:left="851"/>
    </w:pPr>
    <w:rPr>
      <w:sz w:val="16"/>
      <w:szCs w:val="16"/>
    </w:rPr>
  </w:style>
  <w:style w:type="character" w:customStyle="1" w:styleId="3a">
    <w:name w:val="本文インデント 3 (文字)"/>
    <w:basedOn w:val="a3"/>
    <w:link w:val="39"/>
    <w:uiPriority w:val="99"/>
    <w:semiHidden/>
    <w:rsid w:val="000C1EB5"/>
    <w:rPr>
      <w:rFonts w:ascii="Meiryo UI" w:eastAsia="Meiryo UI" w:hAnsi="Meiryo UI" w:cs="Times New Roman (Body CS)"/>
      <w:color w:val="000000" w:themeColor="text1"/>
      <w:sz w:val="16"/>
      <w:szCs w:val="16"/>
    </w:rPr>
  </w:style>
  <w:style w:type="paragraph" w:styleId="affff3">
    <w:name w:val="Body Text First Indent"/>
    <w:basedOn w:val="affff"/>
    <w:link w:val="affff4"/>
    <w:uiPriority w:val="99"/>
    <w:semiHidden/>
    <w:unhideWhenUsed/>
    <w:rsid w:val="000C1EB5"/>
    <w:pPr>
      <w:ind w:firstLineChars="100" w:firstLine="210"/>
    </w:pPr>
  </w:style>
  <w:style w:type="character" w:customStyle="1" w:styleId="affff4">
    <w:name w:val="本文字下げ (文字)"/>
    <w:basedOn w:val="affff0"/>
    <w:link w:val="affff3"/>
    <w:uiPriority w:val="99"/>
    <w:semiHidden/>
    <w:rsid w:val="000C1EB5"/>
    <w:rPr>
      <w:rFonts w:ascii="Meiryo UI" w:eastAsia="Meiryo UI" w:hAnsi="Meiryo UI" w:cs="Times New Roman (Body CS)"/>
      <w:color w:val="000000" w:themeColor="text1"/>
    </w:rPr>
  </w:style>
  <w:style w:type="paragraph" w:styleId="2c">
    <w:name w:val="Body Text First Indent 2"/>
    <w:basedOn w:val="affff1"/>
    <w:link w:val="2d"/>
    <w:uiPriority w:val="99"/>
    <w:semiHidden/>
    <w:unhideWhenUsed/>
    <w:rsid w:val="000C1EB5"/>
    <w:pPr>
      <w:ind w:firstLineChars="100" w:firstLine="210"/>
    </w:pPr>
  </w:style>
  <w:style w:type="character" w:customStyle="1" w:styleId="2d">
    <w:name w:val="本文字下げ 2 (文字)"/>
    <w:basedOn w:val="affff2"/>
    <w:link w:val="2c"/>
    <w:uiPriority w:val="99"/>
    <w:semiHidden/>
    <w:rsid w:val="000C1EB5"/>
    <w:rPr>
      <w:rFonts w:ascii="Meiryo UI" w:eastAsia="Meiryo UI" w:hAnsi="Meiryo UI" w:cs="Times New Roman (Body CS)"/>
      <w:color w:val="000000" w:themeColor="text1"/>
    </w:rPr>
  </w:style>
  <w:style w:type="paragraph" w:styleId="13">
    <w:name w:val="toc 1"/>
    <w:basedOn w:val="a2"/>
    <w:next w:val="a2"/>
    <w:autoRedefine/>
    <w:uiPriority w:val="39"/>
    <w:semiHidden/>
    <w:unhideWhenUsed/>
    <w:rsid w:val="000C1EB5"/>
  </w:style>
  <w:style w:type="paragraph" w:styleId="2e">
    <w:name w:val="toc 2"/>
    <w:basedOn w:val="a2"/>
    <w:next w:val="a2"/>
    <w:autoRedefine/>
    <w:uiPriority w:val="39"/>
    <w:semiHidden/>
    <w:unhideWhenUsed/>
    <w:rsid w:val="000C1EB5"/>
    <w:pPr>
      <w:ind w:leftChars="100" w:left="220"/>
    </w:pPr>
  </w:style>
  <w:style w:type="paragraph" w:styleId="3b">
    <w:name w:val="toc 3"/>
    <w:basedOn w:val="a2"/>
    <w:next w:val="a2"/>
    <w:autoRedefine/>
    <w:uiPriority w:val="39"/>
    <w:semiHidden/>
    <w:unhideWhenUsed/>
    <w:rsid w:val="000C1EB5"/>
    <w:pPr>
      <w:ind w:leftChars="200" w:left="440"/>
    </w:pPr>
  </w:style>
  <w:style w:type="paragraph" w:styleId="46">
    <w:name w:val="toc 4"/>
    <w:basedOn w:val="a2"/>
    <w:next w:val="a2"/>
    <w:autoRedefine/>
    <w:uiPriority w:val="39"/>
    <w:semiHidden/>
    <w:unhideWhenUsed/>
    <w:rsid w:val="000C1EB5"/>
    <w:pPr>
      <w:ind w:leftChars="300" w:left="660"/>
    </w:pPr>
  </w:style>
  <w:style w:type="paragraph" w:styleId="56">
    <w:name w:val="toc 5"/>
    <w:basedOn w:val="a2"/>
    <w:next w:val="a2"/>
    <w:autoRedefine/>
    <w:uiPriority w:val="39"/>
    <w:semiHidden/>
    <w:unhideWhenUsed/>
    <w:rsid w:val="000C1EB5"/>
    <w:pPr>
      <w:ind w:leftChars="400" w:left="880"/>
    </w:pPr>
  </w:style>
  <w:style w:type="paragraph" w:styleId="62">
    <w:name w:val="toc 6"/>
    <w:basedOn w:val="a2"/>
    <w:next w:val="a2"/>
    <w:autoRedefine/>
    <w:uiPriority w:val="39"/>
    <w:semiHidden/>
    <w:unhideWhenUsed/>
    <w:rsid w:val="000C1EB5"/>
    <w:pPr>
      <w:ind w:leftChars="500" w:left="1100"/>
    </w:pPr>
  </w:style>
  <w:style w:type="paragraph" w:styleId="72">
    <w:name w:val="toc 7"/>
    <w:basedOn w:val="a2"/>
    <w:next w:val="a2"/>
    <w:autoRedefine/>
    <w:uiPriority w:val="39"/>
    <w:semiHidden/>
    <w:unhideWhenUsed/>
    <w:rsid w:val="000C1EB5"/>
    <w:pPr>
      <w:ind w:leftChars="600" w:left="1320"/>
    </w:pPr>
  </w:style>
  <w:style w:type="paragraph" w:styleId="82">
    <w:name w:val="toc 8"/>
    <w:basedOn w:val="a2"/>
    <w:next w:val="a2"/>
    <w:autoRedefine/>
    <w:uiPriority w:val="39"/>
    <w:semiHidden/>
    <w:unhideWhenUsed/>
    <w:rsid w:val="000C1EB5"/>
    <w:pPr>
      <w:ind w:leftChars="700" w:left="1540"/>
    </w:pPr>
  </w:style>
  <w:style w:type="paragraph" w:styleId="92">
    <w:name w:val="toc 9"/>
    <w:basedOn w:val="a2"/>
    <w:next w:val="a2"/>
    <w:autoRedefine/>
    <w:uiPriority w:val="39"/>
    <w:semiHidden/>
    <w:unhideWhenUsed/>
    <w:rsid w:val="000C1EB5"/>
    <w:pPr>
      <w:ind w:leftChars="800" w:left="1760"/>
    </w:pPr>
  </w:style>
  <w:style w:type="paragraph" w:styleId="affff5">
    <w:name w:val="TOC Heading"/>
    <w:basedOn w:val="10"/>
    <w:next w:val="a2"/>
    <w:uiPriority w:val="39"/>
    <w:semiHidden/>
    <w:unhideWhenUsed/>
    <w:qFormat/>
    <w:rsid w:val="000C1E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1307;&#30274;&#12473;&#12479;&#12540;&#12488;&#12450;&#12483;&#12503;&#12398;&#12481;&#12455;&#12483;&#12463;&#12522;&#12473;&#12488;.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085E-9C31-48FF-A997-C44A666CC5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73F9978-8400-4CEF-99A4-FE158CE9B901}">
  <ds:schemaRefs>
    <ds:schemaRef ds:uri="http://schemas.microsoft.com/sharepoint/v3/contenttype/forms"/>
  </ds:schemaRefs>
</ds:datastoreItem>
</file>

<file path=customXml/itemProps3.xml><?xml version="1.0" encoding="utf-8"?>
<ds:datastoreItem xmlns:ds="http://schemas.openxmlformats.org/officeDocument/2006/customXml" ds:itemID="{91F48FE6-96FD-4E87-B509-92D1451D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8A0AC-CCF9-40BD-A160-3C32078F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医療スタートアップのチェックリスト.dotx</Template>
  <TotalTime>0</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2020-05-11T05:03:00Z</dcterms:created>
  <dcterms:modified xsi:type="dcterms:W3CDTF">2020-05-15T00:55:00Z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